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DFF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D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DFF"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 w:rsidRPr="00774DF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5219"/>
      </w:tblGrid>
      <w:tr w:rsidR="00774DFF" w:rsidRPr="00774DFF" w:rsidTr="00C33B6C">
        <w:trPr>
          <w:trHeight w:val="2280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774DFF" w:rsidRPr="00774DFF" w:rsidRDefault="00774DFF" w:rsidP="00774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F">
              <w:rPr>
                <w:rFonts w:ascii="Times New Roman" w:hAnsi="Times New Roman" w:cs="Times New Roman"/>
                <w:sz w:val="28"/>
                <w:szCs w:val="28"/>
              </w:rPr>
              <w:t>Рассмотрено и рекомендовано</w:t>
            </w:r>
          </w:p>
          <w:p w:rsidR="00774DFF" w:rsidRPr="00774DFF" w:rsidRDefault="00774DFF" w:rsidP="00774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F">
              <w:rPr>
                <w:rFonts w:ascii="Times New Roman" w:hAnsi="Times New Roman" w:cs="Times New Roman"/>
                <w:sz w:val="28"/>
                <w:szCs w:val="28"/>
              </w:rPr>
              <w:t xml:space="preserve">к утверждению </w:t>
            </w:r>
          </w:p>
          <w:p w:rsidR="00774DFF" w:rsidRPr="00774DFF" w:rsidRDefault="00774DFF" w:rsidP="00774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F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774DFF" w:rsidRPr="009562F2" w:rsidRDefault="00774DFF" w:rsidP="00774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9562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62F2" w:rsidRPr="0095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2F2" w:rsidRPr="009562F2">
              <w:rPr>
                <w:rFonts w:ascii="Times New Roman" w:eastAsia="Calibri" w:hAnsi="Times New Roman" w:cs="Times New Roman"/>
                <w:sz w:val="28"/>
                <w:szCs w:val="28"/>
              </w:rPr>
              <w:t>1 от   27.08.2020г</w:t>
            </w:r>
          </w:p>
          <w:p w:rsidR="00774DFF" w:rsidRPr="00774DFF" w:rsidRDefault="00774DFF" w:rsidP="00774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</w:tcPr>
          <w:p w:rsidR="00774DFF" w:rsidRPr="00774DFF" w:rsidRDefault="00774DFF" w:rsidP="00774DF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F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</w:t>
            </w:r>
          </w:p>
          <w:p w:rsidR="00774DFF" w:rsidRPr="00774DFF" w:rsidRDefault="00774DFF" w:rsidP="00774DF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774DFF" w:rsidRPr="00774DFF" w:rsidRDefault="00774DFF" w:rsidP="00774DF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FF">
              <w:rPr>
                <w:rFonts w:ascii="Times New Roman" w:hAnsi="Times New Roman" w:cs="Times New Roman"/>
                <w:sz w:val="28"/>
                <w:szCs w:val="28"/>
              </w:rPr>
              <w:t>С.П.Щербакова</w:t>
            </w:r>
            <w:proofErr w:type="spellEnd"/>
            <w:r w:rsidRPr="00774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DFF" w:rsidRPr="00774DFF" w:rsidRDefault="00774DFF" w:rsidP="009562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774DFF" w:rsidRPr="00774DFF" w:rsidRDefault="00774DFF" w:rsidP="00774DF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9562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62F2" w:rsidRPr="009562F2">
              <w:rPr>
                <w:rFonts w:ascii="Times New Roman" w:eastAsia="Calibri" w:hAnsi="Times New Roman" w:cs="Times New Roman"/>
                <w:sz w:val="28"/>
                <w:szCs w:val="28"/>
              </w:rPr>
              <w:t>101 от 28.08.2020</w:t>
            </w:r>
          </w:p>
          <w:p w:rsidR="00774DFF" w:rsidRPr="00774DFF" w:rsidRDefault="00774DFF" w:rsidP="00774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DFF" w:rsidRPr="00774DFF" w:rsidRDefault="00774DFF" w:rsidP="00774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Default="00774DFF" w:rsidP="00774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</w:p>
    <w:p w:rsidR="00774DFF" w:rsidRDefault="00774DFF" w:rsidP="00774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«Химия»</w:t>
      </w:r>
    </w:p>
    <w:p w:rsidR="00774DFF" w:rsidRPr="007543F1" w:rsidRDefault="00774DFF" w:rsidP="00774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8 класса</w:t>
      </w: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393E03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2020 – 2021</w:t>
      </w:r>
      <w:r w:rsidR="00774DFF" w:rsidRPr="00774DF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74DFF" w:rsidRPr="00774DFF" w:rsidRDefault="00774DFF" w:rsidP="00774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4DFF">
        <w:rPr>
          <w:rFonts w:ascii="Times New Roman" w:hAnsi="Times New Roman" w:cs="Times New Roman"/>
          <w:sz w:val="28"/>
          <w:szCs w:val="28"/>
        </w:rPr>
        <w:t>Составитель: учитель биологии и химии</w:t>
      </w:r>
    </w:p>
    <w:p w:rsidR="00774DFF" w:rsidRPr="00774DFF" w:rsidRDefault="00774DFF" w:rsidP="00774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4DFF">
        <w:rPr>
          <w:rFonts w:ascii="Times New Roman" w:hAnsi="Times New Roman" w:cs="Times New Roman"/>
          <w:sz w:val="28"/>
          <w:szCs w:val="28"/>
        </w:rPr>
        <w:t>Осипова Ольга Викторовна,</w:t>
      </w:r>
    </w:p>
    <w:p w:rsidR="00774DFF" w:rsidRPr="00774DFF" w:rsidRDefault="00774DFF" w:rsidP="00774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4DFF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774DFF" w:rsidRPr="00774DFF" w:rsidRDefault="00774DFF" w:rsidP="00774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P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DF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74DFF">
        <w:rPr>
          <w:rFonts w:ascii="Times New Roman" w:hAnsi="Times New Roman" w:cs="Times New Roman"/>
          <w:sz w:val="28"/>
          <w:szCs w:val="28"/>
        </w:rPr>
        <w:t>Чесноково</w:t>
      </w:r>
      <w:proofErr w:type="spellEnd"/>
    </w:p>
    <w:p w:rsidR="00774DFF" w:rsidRDefault="00393E03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774DFF" w:rsidRPr="00774D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4DFF" w:rsidRDefault="00774DFF" w:rsidP="0077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DFF" w:rsidRPr="001F2030" w:rsidRDefault="00774DFF" w:rsidP="00774DFF">
      <w:pPr>
        <w:pStyle w:val="a4"/>
        <w:spacing w:before="0" w:after="0"/>
        <w:jc w:val="center"/>
        <w:rPr>
          <w:b/>
        </w:rPr>
      </w:pPr>
      <w:r w:rsidRPr="001F2030">
        <w:rPr>
          <w:b/>
        </w:rPr>
        <w:lastRenderedPageBreak/>
        <w:t>Пояснительная записка</w:t>
      </w:r>
    </w:p>
    <w:p w:rsidR="00774DFF" w:rsidRDefault="00774DFF" w:rsidP="00774DFF">
      <w:pPr>
        <w:pStyle w:val="a4"/>
        <w:jc w:val="center"/>
        <w:rPr>
          <w:b/>
        </w:rPr>
      </w:pPr>
      <w:r>
        <w:rPr>
          <w:b/>
        </w:rPr>
        <w:t xml:space="preserve">1.1. Нормативные акты и учебно-методические документы, </w:t>
      </w:r>
      <w:r>
        <w:rPr>
          <w:b/>
        </w:rPr>
        <w:br/>
        <w:t>на основании которых разработана рабочая программа.</w:t>
      </w:r>
    </w:p>
    <w:p w:rsidR="00774DFF" w:rsidRDefault="00774DFF" w:rsidP="00774DFF">
      <w:pPr>
        <w:pStyle w:val="a3"/>
        <w:widowControl w:val="0"/>
        <w:numPr>
          <w:ilvl w:val="0"/>
          <w:numId w:val="4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 xml:space="preserve">Авторской программы:  </w:t>
      </w:r>
      <w:proofErr w:type="spellStart"/>
      <w:r w:rsidRPr="00774DFF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774DFF">
        <w:rPr>
          <w:rFonts w:ascii="Times New Roman" w:hAnsi="Times New Roman" w:cs="Times New Roman"/>
          <w:sz w:val="24"/>
          <w:szCs w:val="24"/>
        </w:rPr>
        <w:t xml:space="preserve"> Программа курса химии для 8-11 классов общеобразовательных учреждений – 2-е издание, переработанное и дополненное – М.: Дрофа, 2013.</w:t>
      </w:r>
    </w:p>
    <w:p w:rsidR="00774DFF" w:rsidRPr="00774DFF" w:rsidRDefault="00774DFF" w:rsidP="00774DFF">
      <w:pPr>
        <w:pStyle w:val="a3"/>
        <w:widowControl w:val="0"/>
        <w:numPr>
          <w:ilvl w:val="0"/>
          <w:numId w:val="4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Учебника для общеобразовательных организаций: Химия 8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И.Г.Остроумов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С.А.Сладков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 «Просвещение», 2019</w:t>
      </w:r>
    </w:p>
    <w:p w:rsidR="00774DFF" w:rsidRPr="00774DFF" w:rsidRDefault="00774DFF" w:rsidP="00774DFF">
      <w:pPr>
        <w:pStyle w:val="a4"/>
        <w:spacing w:before="0" w:after="0"/>
        <w:jc w:val="center"/>
        <w:rPr>
          <w:b/>
        </w:rPr>
      </w:pPr>
    </w:p>
    <w:p w:rsidR="00774DFF" w:rsidRPr="00774DFF" w:rsidRDefault="00774DFF" w:rsidP="00774DFF">
      <w:pPr>
        <w:pStyle w:val="a4"/>
        <w:spacing w:before="0" w:after="0"/>
        <w:jc w:val="center"/>
        <w:rPr>
          <w:b/>
          <w:bCs/>
          <w:i/>
          <w:iCs/>
        </w:rPr>
      </w:pPr>
      <w:r w:rsidRPr="00774DFF">
        <w:rPr>
          <w:b/>
        </w:rPr>
        <w:t>1.2.Общие цели образования с учетом специфики учебного предмета</w:t>
      </w:r>
      <w:r w:rsidRPr="00774DFF">
        <w:rPr>
          <w:b/>
          <w:bCs/>
          <w:i/>
          <w:iCs/>
        </w:rPr>
        <w:t xml:space="preserve"> </w:t>
      </w:r>
    </w:p>
    <w:p w:rsidR="00774DFF" w:rsidRPr="00774DFF" w:rsidRDefault="00774DFF" w:rsidP="00774DFF">
      <w:pPr>
        <w:rPr>
          <w:rFonts w:ascii="Times New Roman" w:hAnsi="Times New Roman" w:cs="Times New Roman"/>
          <w:b/>
          <w:sz w:val="24"/>
          <w:szCs w:val="24"/>
        </w:rPr>
      </w:pPr>
      <w:r w:rsidRPr="00774DFF">
        <w:rPr>
          <w:rFonts w:ascii="Times New Roman" w:hAnsi="Times New Roman" w:cs="Times New Roman"/>
          <w:b/>
          <w:sz w:val="24"/>
          <w:szCs w:val="24"/>
        </w:rPr>
        <w:t xml:space="preserve">        Цели и задачи, решаемые при реализации раб</w:t>
      </w:r>
      <w:r>
        <w:rPr>
          <w:rFonts w:ascii="Times New Roman" w:hAnsi="Times New Roman" w:cs="Times New Roman"/>
          <w:b/>
          <w:sz w:val="24"/>
          <w:szCs w:val="24"/>
        </w:rPr>
        <w:t>очей программы</w:t>
      </w:r>
    </w:p>
    <w:p w:rsidR="00774DFF" w:rsidRPr="00774DFF" w:rsidRDefault="00774DFF" w:rsidP="00774DFF">
      <w:pPr>
        <w:pStyle w:val="af"/>
        <w:widowControl/>
        <w:numPr>
          <w:ilvl w:val="0"/>
          <w:numId w:val="27"/>
        </w:numPr>
        <w:jc w:val="both"/>
        <w:rPr>
          <w:sz w:val="24"/>
          <w:szCs w:val="24"/>
        </w:rPr>
      </w:pPr>
      <w:r w:rsidRPr="00774DFF">
        <w:rPr>
          <w:b/>
          <w:bCs/>
          <w:i/>
          <w:iCs/>
          <w:sz w:val="24"/>
          <w:szCs w:val="24"/>
        </w:rPr>
        <w:t xml:space="preserve">освоение важнейших знаний </w:t>
      </w:r>
      <w:r w:rsidRPr="00774DFF">
        <w:rPr>
          <w:sz w:val="24"/>
          <w:szCs w:val="24"/>
        </w:rPr>
        <w:t>об основных понятиях и законах химии, химической символике;</w:t>
      </w:r>
    </w:p>
    <w:p w:rsidR="00774DFF" w:rsidRPr="00774DFF" w:rsidRDefault="00774DFF" w:rsidP="00774DFF">
      <w:pPr>
        <w:pStyle w:val="af"/>
        <w:widowControl/>
        <w:numPr>
          <w:ilvl w:val="0"/>
          <w:numId w:val="28"/>
        </w:numPr>
        <w:jc w:val="both"/>
        <w:rPr>
          <w:sz w:val="24"/>
          <w:szCs w:val="24"/>
        </w:rPr>
      </w:pPr>
      <w:r w:rsidRPr="00774DFF">
        <w:rPr>
          <w:b/>
          <w:bCs/>
          <w:i/>
          <w:iCs/>
          <w:sz w:val="24"/>
          <w:szCs w:val="24"/>
        </w:rPr>
        <w:t xml:space="preserve">овладение умениями </w:t>
      </w:r>
      <w:r w:rsidRPr="00774DFF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74DFF" w:rsidRPr="00774DFF" w:rsidRDefault="00774DFF" w:rsidP="00774DFF">
      <w:pPr>
        <w:pStyle w:val="af"/>
        <w:widowControl/>
        <w:numPr>
          <w:ilvl w:val="0"/>
          <w:numId w:val="29"/>
        </w:numPr>
        <w:jc w:val="both"/>
        <w:rPr>
          <w:sz w:val="24"/>
          <w:szCs w:val="24"/>
        </w:rPr>
      </w:pPr>
      <w:r w:rsidRPr="00774DFF">
        <w:rPr>
          <w:b/>
          <w:bCs/>
          <w:i/>
          <w:iCs/>
          <w:sz w:val="24"/>
          <w:szCs w:val="24"/>
        </w:rPr>
        <w:t xml:space="preserve">развитие </w:t>
      </w:r>
      <w:r w:rsidRPr="00774DFF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74DFF" w:rsidRPr="00774DFF" w:rsidRDefault="00774DFF" w:rsidP="00774DFF">
      <w:pPr>
        <w:pStyle w:val="af"/>
        <w:widowControl/>
        <w:numPr>
          <w:ilvl w:val="0"/>
          <w:numId w:val="30"/>
        </w:numPr>
        <w:jc w:val="both"/>
        <w:rPr>
          <w:sz w:val="24"/>
          <w:szCs w:val="24"/>
        </w:rPr>
      </w:pPr>
      <w:r w:rsidRPr="00774DFF">
        <w:rPr>
          <w:b/>
          <w:bCs/>
          <w:i/>
          <w:iCs/>
          <w:sz w:val="24"/>
          <w:szCs w:val="24"/>
        </w:rPr>
        <w:t xml:space="preserve">воспитание </w:t>
      </w:r>
      <w:r w:rsidRPr="00774DFF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774DFF" w:rsidRPr="00774DFF" w:rsidRDefault="00774DFF" w:rsidP="00774DFF">
      <w:pPr>
        <w:pStyle w:val="af"/>
        <w:widowControl/>
        <w:numPr>
          <w:ilvl w:val="0"/>
          <w:numId w:val="31"/>
        </w:numPr>
        <w:jc w:val="both"/>
        <w:rPr>
          <w:sz w:val="24"/>
          <w:szCs w:val="24"/>
        </w:rPr>
      </w:pPr>
      <w:r w:rsidRPr="00774DFF">
        <w:rPr>
          <w:b/>
          <w:bCs/>
          <w:sz w:val="24"/>
          <w:szCs w:val="24"/>
        </w:rPr>
        <w:t xml:space="preserve">применение полученных знаний и умений </w:t>
      </w:r>
      <w:r w:rsidRPr="00774DFF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74DFF" w:rsidRPr="00774DFF" w:rsidRDefault="00774DFF" w:rsidP="00774DFF">
      <w:pPr>
        <w:pStyle w:val="af"/>
        <w:widowControl/>
        <w:jc w:val="both"/>
        <w:rPr>
          <w:sz w:val="24"/>
          <w:szCs w:val="24"/>
        </w:rPr>
      </w:pPr>
    </w:p>
    <w:p w:rsidR="00774DFF" w:rsidRPr="00774DFF" w:rsidRDefault="00774DFF" w:rsidP="00774DFF">
      <w:pPr>
        <w:pStyle w:val="a3"/>
        <w:jc w:val="center"/>
        <w:rPr>
          <w:rStyle w:val="1Tahoma"/>
          <w:rFonts w:ascii="Times New Roman" w:hAnsi="Times New Roman" w:cs="Times New Roman"/>
          <w:b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 xml:space="preserve">   </w:t>
      </w:r>
      <w:r w:rsidRPr="00774DFF">
        <w:rPr>
          <w:rStyle w:val="1Tahoma"/>
          <w:rFonts w:ascii="Times New Roman" w:hAnsi="Times New Roman" w:cs="Times New Roman"/>
          <w:b/>
          <w:sz w:val="24"/>
          <w:szCs w:val="24"/>
        </w:rPr>
        <w:t>1.3. Общая характеристика учебного предмета «Химия»</w:t>
      </w:r>
    </w:p>
    <w:p w:rsidR="00774DFF" w:rsidRPr="00774DFF" w:rsidRDefault="00774DFF" w:rsidP="00774DFF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FF">
        <w:rPr>
          <w:rFonts w:ascii="Times New Roman" w:hAnsi="Times New Roman" w:cs="Times New Roman"/>
          <w:sz w:val="24"/>
          <w:szCs w:val="24"/>
        </w:rPr>
        <w:t>В VIII классе рассматриваются основополагающие вопросы общей химии: место и роль химии в системе естественных наук; понятия о веществах и их измерении, химическом элементе и формах его существования; строение атома и периодический закон химических элементов Д. И. Менделеева; строение вещества (виды химической связи и типы кристаллических решеток); состав, строение, общие способы образования названий и классификация веществ;</w:t>
      </w:r>
      <w:proofErr w:type="gramEnd"/>
      <w:r w:rsidRPr="00774DFF">
        <w:rPr>
          <w:rFonts w:ascii="Times New Roman" w:hAnsi="Times New Roman" w:cs="Times New Roman"/>
          <w:sz w:val="24"/>
          <w:szCs w:val="24"/>
        </w:rPr>
        <w:t xml:space="preserve"> важнейшие классы неорганических соединений. За рассмотрением вопросов «статической» химии следует изучение химических превращений: условий и признаков протекания химических реакций, их классификация. Продолжает знакомство с химическими реакциями тема «Растворы», в которой в свете теории электролитической диссоциации рассматриваются общие </w:t>
      </w:r>
    </w:p>
    <w:p w:rsidR="00774DFF" w:rsidRPr="00774DFF" w:rsidRDefault="00774DFF" w:rsidP="00774D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 xml:space="preserve">      Особенности этого курса, отличающие его от </w:t>
      </w:r>
      <w:proofErr w:type="gramStart"/>
      <w:r w:rsidRPr="00774DFF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774DFF">
        <w:rPr>
          <w:rFonts w:ascii="Times New Roman" w:hAnsi="Times New Roman" w:cs="Times New Roman"/>
          <w:sz w:val="24"/>
          <w:szCs w:val="24"/>
        </w:rPr>
        <w:t>:</w:t>
      </w:r>
    </w:p>
    <w:p w:rsidR="00774DFF" w:rsidRPr="00774DFF" w:rsidRDefault="00774DFF" w:rsidP="00774D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 xml:space="preserve">     — первая тема курса химии VIII класса «Химия в центре естествознания» способствует актуализации химических знаний, полученных на уроках природоведения, биологии, географии, физики и других наук о природе. Такой подход позволяет уменьшить психологическую нагрузку на учащихся, сменить тревожные ожидания на положительные эмоции «встречи со старым знакомым». Параллельно проводится мысль об интегрирующей роли химии в системе естественных наук, значимости этого предмета для успешного усвоения смежных предметов. </w:t>
      </w:r>
      <w:r w:rsidRPr="00774DFF">
        <w:rPr>
          <w:rFonts w:ascii="Times New Roman" w:hAnsi="Times New Roman" w:cs="Times New Roman"/>
          <w:sz w:val="24"/>
          <w:szCs w:val="24"/>
        </w:rPr>
        <w:lastRenderedPageBreak/>
        <w:t xml:space="preserve">Такая </w:t>
      </w:r>
      <w:proofErr w:type="spellStart"/>
      <w:r w:rsidRPr="00774DFF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774DFF">
        <w:rPr>
          <w:rFonts w:ascii="Times New Roman" w:hAnsi="Times New Roman" w:cs="Times New Roman"/>
          <w:sz w:val="24"/>
          <w:szCs w:val="24"/>
        </w:rPr>
        <w:t xml:space="preserve"> интеграция способствует формированию единой </w:t>
      </w:r>
      <w:proofErr w:type="gramStart"/>
      <w:r w:rsidRPr="00774DF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774DFF">
        <w:rPr>
          <w:rFonts w:ascii="Times New Roman" w:hAnsi="Times New Roman" w:cs="Times New Roman"/>
          <w:sz w:val="24"/>
          <w:szCs w:val="24"/>
        </w:rPr>
        <w:t xml:space="preserve"> картины мира уже на начальном этапе изучения химии;</w:t>
      </w:r>
    </w:p>
    <w:p w:rsidR="00774DFF" w:rsidRPr="00774DFF" w:rsidRDefault="00774DFF" w:rsidP="00774D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      — в соответствии с требованиями федерального компонента Государственного стандарта общего образования подчеркивается, что химия — наука экспериментальная. Поэтому в VIII классе рассматриваются такие понятия, как: эксперимент, наблюдение, измерение, описание, моделирование, гипотеза, вывод;</w:t>
      </w:r>
    </w:p>
    <w:p w:rsidR="00774DFF" w:rsidRPr="00774DFF" w:rsidRDefault="00774DFF" w:rsidP="00774D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 xml:space="preserve">      — предложенный </w:t>
      </w:r>
      <w:proofErr w:type="gramStart"/>
      <w:r w:rsidRPr="00774DFF">
        <w:rPr>
          <w:rFonts w:ascii="Times New Roman" w:hAnsi="Times New Roman" w:cs="Times New Roman"/>
          <w:sz w:val="24"/>
          <w:szCs w:val="24"/>
        </w:rPr>
        <w:t>курс</w:t>
      </w:r>
      <w:proofErr w:type="gramEnd"/>
      <w:r w:rsidRPr="00774DFF">
        <w:rPr>
          <w:rFonts w:ascii="Times New Roman" w:hAnsi="Times New Roman" w:cs="Times New Roman"/>
          <w:sz w:val="24"/>
          <w:szCs w:val="24"/>
        </w:rPr>
        <w:t xml:space="preserve"> как в теоретической, так и в фактической своей части </w:t>
      </w:r>
      <w:proofErr w:type="spellStart"/>
      <w:r w:rsidRPr="00774DFF">
        <w:rPr>
          <w:rFonts w:ascii="Times New Roman" w:hAnsi="Times New Roman" w:cs="Times New Roman"/>
          <w:sz w:val="24"/>
          <w:szCs w:val="24"/>
        </w:rPr>
        <w:t>практикоориентирован</w:t>
      </w:r>
      <w:proofErr w:type="spellEnd"/>
      <w:r w:rsidRPr="00774DFF">
        <w:rPr>
          <w:rFonts w:ascii="Times New Roman" w:hAnsi="Times New Roman" w:cs="Times New Roman"/>
          <w:sz w:val="24"/>
          <w:szCs w:val="24"/>
        </w:rPr>
        <w:t>: все понятия, законы и теории, а также важнейшие процессы, вещества и материалы даются в плане их практического значения, использования в повседневной жизни, роли в природе и материальном производстве. Практическая направленность преследует цель пробудить у учащихся интерес к познанию химии и мотивировать у некоторых из них желание продолжить изучение предмета в старшей профильной школе. Для тех ребят, кто ориентирован на иной профиль (гуманитарный, физико-математический и др.), курс ставит целью показать роль химии в организации мира веществ, а также в повседневной жизни.</w:t>
      </w:r>
    </w:p>
    <w:p w:rsidR="00774DFF" w:rsidRPr="00774DFF" w:rsidRDefault="00774DFF" w:rsidP="00774D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  </w:t>
      </w:r>
      <w:r w:rsidRPr="00774DFF">
        <w:rPr>
          <w:rFonts w:ascii="Times New Roman" w:hAnsi="Times New Roman" w:cs="Times New Roman"/>
          <w:sz w:val="24"/>
          <w:szCs w:val="24"/>
        </w:rPr>
        <w:tab/>
        <w:t>Курс рассчитан на 2 часа в неделю и построен на основе концентрическ</w:t>
      </w:r>
      <w:r>
        <w:rPr>
          <w:rFonts w:ascii="Times New Roman" w:hAnsi="Times New Roman" w:cs="Times New Roman"/>
          <w:sz w:val="24"/>
          <w:szCs w:val="24"/>
        </w:rPr>
        <w:t>ого подхода к структурированию.</w:t>
      </w:r>
    </w:p>
    <w:p w:rsidR="00774DFF" w:rsidRPr="00774DFF" w:rsidRDefault="00774DFF" w:rsidP="00774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FF">
        <w:rPr>
          <w:rFonts w:ascii="Times New Roman" w:hAnsi="Times New Roman" w:cs="Times New Roman"/>
          <w:b/>
          <w:sz w:val="24"/>
          <w:szCs w:val="24"/>
        </w:rPr>
        <w:t>1.4. Место учебного предмета «Химия» в учебном плане</w:t>
      </w:r>
    </w:p>
    <w:p w:rsidR="00774DFF" w:rsidRPr="00774DFF" w:rsidRDefault="00774DFF" w:rsidP="00774DFF">
      <w:pPr>
        <w:pStyle w:val="af"/>
        <w:widowControl/>
        <w:jc w:val="both"/>
        <w:rPr>
          <w:sz w:val="24"/>
          <w:szCs w:val="24"/>
        </w:rPr>
      </w:pPr>
    </w:p>
    <w:p w:rsidR="00774DFF" w:rsidRPr="00774DFF" w:rsidRDefault="00774DFF" w:rsidP="00774DFF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774DF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74DFF">
        <w:rPr>
          <w:rFonts w:ascii="Times New Roman" w:hAnsi="Times New Roman" w:cs="Times New Roman"/>
          <w:sz w:val="24"/>
          <w:szCs w:val="24"/>
        </w:rPr>
        <w:t xml:space="preserve"> и предметных связей, логики учебного процесса, возрастных особенностей учащихся</w:t>
      </w:r>
    </w:p>
    <w:p w:rsidR="00774DFF" w:rsidRPr="00774DFF" w:rsidRDefault="00774DFF" w:rsidP="00774DFF">
      <w:pPr>
        <w:shd w:val="clear" w:color="auto" w:fill="FFFFFF"/>
        <w:spacing w:after="150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Программа рассчитана на 70 часов (2 часа в неделю), в том числе на контрольные работы- 5 час</w:t>
      </w:r>
      <w:r>
        <w:rPr>
          <w:rFonts w:ascii="Times New Roman" w:hAnsi="Times New Roman" w:cs="Times New Roman"/>
          <w:sz w:val="24"/>
          <w:szCs w:val="24"/>
        </w:rPr>
        <w:t>ов, практические работы 4 часа.</w:t>
      </w:r>
    </w:p>
    <w:p w:rsidR="00774DFF" w:rsidRPr="00774DFF" w:rsidRDefault="00774DFF" w:rsidP="00774DFF">
      <w:pPr>
        <w:pStyle w:val="60"/>
        <w:shd w:val="clear" w:color="auto" w:fill="auto"/>
        <w:spacing w:after="240"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i w:val="0"/>
          <w:szCs w:val="24"/>
        </w:rPr>
      </w:pPr>
      <w:r w:rsidRPr="00774DFF">
        <w:rPr>
          <w:rStyle w:val="dash0410005f0431005f0437005f0430005f0446005f0020005f0441005f043f005f0438005f0441005f043a005f0430005f005fchar1char1"/>
          <w:b/>
          <w:i w:val="0"/>
          <w:szCs w:val="24"/>
        </w:rPr>
        <w:t>1.5. Используемый учебно-методический комплект</w:t>
      </w:r>
    </w:p>
    <w:p w:rsidR="00774DFF" w:rsidRDefault="00774DFF" w:rsidP="00774DFF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1. Габриелян О.С. Программа курса химии для 8-11 классов общеобразовательных учреждений. – М.: Дрофа;20</w:t>
      </w:r>
      <w:r>
        <w:rPr>
          <w:rFonts w:ascii="Times New Roman" w:hAnsi="Times New Roman" w:cs="Times New Roman"/>
          <w:sz w:val="24"/>
          <w:szCs w:val="24"/>
        </w:rPr>
        <w:t>15г.</w:t>
      </w:r>
    </w:p>
    <w:p w:rsidR="00774DFF" w:rsidRDefault="00774DFF" w:rsidP="00774DFF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Учебник</w:t>
      </w:r>
      <w:r w:rsidRPr="00774DFF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организаций: Химия 8 класс, </w:t>
      </w:r>
      <w:proofErr w:type="spellStart"/>
      <w:r w:rsidRPr="00774DFF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774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DFF">
        <w:rPr>
          <w:rFonts w:ascii="Times New Roman" w:hAnsi="Times New Roman" w:cs="Times New Roman"/>
          <w:sz w:val="24"/>
          <w:szCs w:val="24"/>
        </w:rPr>
        <w:t>И.Г.Остроумов</w:t>
      </w:r>
      <w:proofErr w:type="spellEnd"/>
      <w:r w:rsidRPr="00774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DFF">
        <w:rPr>
          <w:rFonts w:ascii="Times New Roman" w:hAnsi="Times New Roman" w:cs="Times New Roman"/>
          <w:sz w:val="24"/>
          <w:szCs w:val="24"/>
        </w:rPr>
        <w:t>С.А.Сладков</w:t>
      </w:r>
      <w:proofErr w:type="spellEnd"/>
      <w:r w:rsidRPr="00774DFF">
        <w:rPr>
          <w:rFonts w:ascii="Times New Roman" w:hAnsi="Times New Roman" w:cs="Times New Roman"/>
          <w:sz w:val="24"/>
          <w:szCs w:val="24"/>
        </w:rPr>
        <w:t>, М «Просвещение», 2019</w:t>
      </w:r>
    </w:p>
    <w:p w:rsidR="00774DFF" w:rsidRPr="00774DFF" w:rsidRDefault="00774DFF" w:rsidP="00774DFF">
      <w:pPr>
        <w:shd w:val="clear" w:color="auto" w:fill="FFFFFF"/>
        <w:spacing w:after="150"/>
        <w:rPr>
          <w:rStyle w:val="6TimesNewRoman"/>
          <w:rFonts w:cs="Times New Roman"/>
          <w:b w:val="0"/>
          <w:sz w:val="24"/>
          <w:szCs w:val="24"/>
          <w:shd w:val="clear" w:color="auto" w:fill="auto"/>
        </w:rPr>
      </w:pPr>
    </w:p>
    <w:p w:rsidR="00774DFF" w:rsidRPr="00774DFF" w:rsidRDefault="00774DFF" w:rsidP="00774DFF">
      <w:pPr>
        <w:jc w:val="center"/>
        <w:rPr>
          <w:rStyle w:val="6TimesNewRoman"/>
          <w:rFonts w:cs="Times New Roman"/>
          <w:bCs/>
          <w:sz w:val="24"/>
          <w:szCs w:val="24"/>
        </w:rPr>
      </w:pPr>
      <w:r>
        <w:rPr>
          <w:rStyle w:val="6TimesNewRoman"/>
          <w:rFonts w:cs="Times New Roman"/>
          <w:bCs/>
          <w:sz w:val="24"/>
          <w:szCs w:val="24"/>
        </w:rPr>
        <w:t>2. Планируемые результаты</w:t>
      </w:r>
    </w:p>
    <w:p w:rsidR="00774DFF" w:rsidRPr="00774DFF" w:rsidRDefault="00774DFF" w:rsidP="00774DFF">
      <w:pPr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774DFF">
        <w:rPr>
          <w:rFonts w:ascii="Times New Roman" w:hAnsi="Times New Roman" w:cs="Times New Roman"/>
          <w:sz w:val="24"/>
          <w:szCs w:val="24"/>
        </w:rPr>
        <w:t xml:space="preserve"> изучения предмета «Химия» в 8 классе являются следующие умения:</w:t>
      </w:r>
    </w:p>
    <w:p w:rsidR="00774DFF" w:rsidRPr="00774DFF" w:rsidRDefault="00774DFF" w:rsidP="00774DFF">
      <w:pPr>
        <w:pStyle w:val="a3"/>
        <w:widowControl w:val="0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bCs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774DFF" w:rsidRPr="00774DFF" w:rsidRDefault="00774DFF" w:rsidP="00774DFF">
      <w:pPr>
        <w:pStyle w:val="af0"/>
        <w:numPr>
          <w:ilvl w:val="0"/>
          <w:numId w:val="33"/>
        </w:numPr>
        <w:ind w:left="709" w:hanging="283"/>
        <w:jc w:val="both"/>
        <w:rPr>
          <w:b/>
          <w:bCs/>
          <w:sz w:val="24"/>
          <w:szCs w:val="24"/>
          <w:lang w:eastAsia="en-US"/>
        </w:rPr>
      </w:pPr>
      <w:r w:rsidRPr="00774DFF">
        <w:rPr>
          <w:sz w:val="24"/>
          <w:szCs w:val="24"/>
          <w:lang w:eastAsia="en-US"/>
        </w:rPr>
        <w:t xml:space="preserve">постепенно выстраивать собственное целостное мировоззрение:  </w:t>
      </w:r>
      <w:r w:rsidRPr="00774DFF"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774DFF" w:rsidRPr="00774DFF" w:rsidRDefault="00774DFF" w:rsidP="00774DFF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774DFF" w:rsidRPr="00774DFF" w:rsidRDefault="00774DFF" w:rsidP="00774DFF">
      <w:pPr>
        <w:pStyle w:val="af0"/>
        <w:numPr>
          <w:ilvl w:val="0"/>
          <w:numId w:val="33"/>
        </w:numPr>
        <w:ind w:left="709" w:hanging="283"/>
        <w:jc w:val="both"/>
        <w:rPr>
          <w:b/>
          <w:bCs/>
          <w:sz w:val="24"/>
          <w:szCs w:val="24"/>
          <w:lang w:eastAsia="en-US"/>
        </w:rPr>
      </w:pPr>
      <w:r w:rsidRPr="00774DFF">
        <w:rPr>
          <w:sz w:val="24"/>
          <w:szCs w:val="24"/>
          <w:lang w:eastAsia="en-US"/>
        </w:rPr>
        <w:t>оценивать экологический риск взаимоотношений человека и природы</w:t>
      </w:r>
      <w:r w:rsidRPr="00774DFF">
        <w:rPr>
          <w:sz w:val="24"/>
          <w:szCs w:val="24"/>
        </w:rPr>
        <w:t>.</w:t>
      </w:r>
      <w:r w:rsidRPr="00774DFF">
        <w:rPr>
          <w:sz w:val="24"/>
          <w:szCs w:val="24"/>
          <w:lang w:eastAsia="en-US"/>
        </w:rPr>
        <w:t xml:space="preserve"> </w:t>
      </w:r>
    </w:p>
    <w:p w:rsidR="00774DFF" w:rsidRPr="00774DFF" w:rsidRDefault="00774DFF" w:rsidP="00774DFF">
      <w:pPr>
        <w:pStyle w:val="af0"/>
        <w:numPr>
          <w:ilvl w:val="0"/>
          <w:numId w:val="33"/>
        </w:numPr>
        <w:ind w:left="709" w:hanging="283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lastRenderedPageBreak/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774DFF" w:rsidRPr="00774DFF" w:rsidRDefault="00774DFF" w:rsidP="00774D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774DF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74DFF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774DFF" w:rsidRPr="00774DFF" w:rsidRDefault="00774DFF" w:rsidP="00774DFF">
      <w:p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iCs/>
          <w:sz w:val="24"/>
          <w:szCs w:val="24"/>
        </w:rPr>
        <w:t xml:space="preserve">      Регулятивные УУД</w:t>
      </w:r>
      <w:r w:rsidRPr="00774DFF">
        <w:rPr>
          <w:rFonts w:ascii="Times New Roman" w:hAnsi="Times New Roman" w:cs="Times New Roman"/>
          <w:sz w:val="24"/>
          <w:szCs w:val="24"/>
        </w:rPr>
        <w:t>:</w:t>
      </w:r>
    </w:p>
    <w:p w:rsidR="00774DFF" w:rsidRPr="00774DFF" w:rsidRDefault="00774DFF" w:rsidP="00774DFF">
      <w:pPr>
        <w:pStyle w:val="af0"/>
        <w:numPr>
          <w:ilvl w:val="0"/>
          <w:numId w:val="36"/>
        </w:numPr>
        <w:ind w:left="709" w:hanging="283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774DFF" w:rsidRPr="00774DFF" w:rsidRDefault="00774DFF" w:rsidP="00774DFF">
      <w:pPr>
        <w:pStyle w:val="af0"/>
        <w:numPr>
          <w:ilvl w:val="0"/>
          <w:numId w:val="36"/>
        </w:numPr>
        <w:ind w:left="709" w:hanging="283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74DFF">
        <w:rPr>
          <w:sz w:val="24"/>
          <w:szCs w:val="24"/>
        </w:rPr>
        <w:t>предложенных</w:t>
      </w:r>
      <w:proofErr w:type="gramEnd"/>
      <w:r w:rsidRPr="00774DFF">
        <w:rPr>
          <w:sz w:val="24"/>
          <w:szCs w:val="24"/>
        </w:rPr>
        <w:t xml:space="preserve"> и искать самостоятельно  средства достижения цели;</w:t>
      </w:r>
    </w:p>
    <w:p w:rsidR="00774DFF" w:rsidRPr="00774DFF" w:rsidRDefault="00774DFF" w:rsidP="00774DFF">
      <w:pPr>
        <w:pStyle w:val="af0"/>
        <w:numPr>
          <w:ilvl w:val="0"/>
          <w:numId w:val="36"/>
        </w:numPr>
        <w:ind w:left="709" w:hanging="283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>составлять (индивидуально или в группе) план решения проблемы;</w:t>
      </w:r>
    </w:p>
    <w:p w:rsidR="00774DFF" w:rsidRPr="00774DFF" w:rsidRDefault="00774DFF" w:rsidP="00774DFF">
      <w:pPr>
        <w:pStyle w:val="af0"/>
        <w:numPr>
          <w:ilvl w:val="0"/>
          <w:numId w:val="36"/>
        </w:numPr>
        <w:ind w:left="709" w:hanging="283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774DFF" w:rsidRPr="00774DFF" w:rsidRDefault="00774DFF" w:rsidP="00774DFF">
      <w:pPr>
        <w:pStyle w:val="af0"/>
        <w:numPr>
          <w:ilvl w:val="0"/>
          <w:numId w:val="36"/>
        </w:numPr>
        <w:ind w:left="709" w:hanging="283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774DFF" w:rsidRPr="00774DFF" w:rsidRDefault="00774DFF" w:rsidP="00774DFF">
      <w:pPr>
        <w:spacing w:before="120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74DFF">
        <w:rPr>
          <w:rFonts w:ascii="Times New Roman" w:hAnsi="Times New Roman" w:cs="Times New Roman"/>
          <w:iCs/>
          <w:sz w:val="24"/>
          <w:szCs w:val="24"/>
        </w:rPr>
        <w:t xml:space="preserve">  Познавательные УУД:</w:t>
      </w:r>
    </w:p>
    <w:p w:rsidR="00774DFF" w:rsidRPr="00774DFF" w:rsidRDefault="00774DFF" w:rsidP="00774DFF">
      <w:pPr>
        <w:pStyle w:val="af0"/>
        <w:numPr>
          <w:ilvl w:val="0"/>
          <w:numId w:val="34"/>
        </w:numPr>
        <w:ind w:left="709" w:hanging="218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774DFF" w:rsidRPr="00774DFF" w:rsidRDefault="00774DFF" w:rsidP="00774DFF">
      <w:pPr>
        <w:pStyle w:val="af0"/>
        <w:numPr>
          <w:ilvl w:val="0"/>
          <w:numId w:val="34"/>
        </w:numPr>
        <w:ind w:left="709" w:hanging="218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774DFF" w:rsidRPr="00774DFF" w:rsidRDefault="00774DFF" w:rsidP="00774DFF">
      <w:pPr>
        <w:pStyle w:val="af0"/>
        <w:numPr>
          <w:ilvl w:val="0"/>
          <w:numId w:val="34"/>
        </w:numPr>
        <w:ind w:left="709" w:hanging="218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 xml:space="preserve">строить </w:t>
      </w:r>
      <w:proofErr w:type="gramStart"/>
      <w:r w:rsidRPr="00774DFF">
        <w:rPr>
          <w:sz w:val="24"/>
          <w:szCs w:val="24"/>
        </w:rPr>
        <w:t>логическое рассуждение</w:t>
      </w:r>
      <w:proofErr w:type="gramEnd"/>
      <w:r w:rsidRPr="00774DFF">
        <w:rPr>
          <w:sz w:val="24"/>
          <w:szCs w:val="24"/>
        </w:rPr>
        <w:t>, включающее установление причинно-следственных связей.</w:t>
      </w:r>
    </w:p>
    <w:p w:rsidR="00774DFF" w:rsidRPr="00774DFF" w:rsidRDefault="00774DFF" w:rsidP="00774DFF">
      <w:pPr>
        <w:pStyle w:val="af0"/>
        <w:numPr>
          <w:ilvl w:val="0"/>
          <w:numId w:val="34"/>
        </w:numPr>
        <w:ind w:left="709" w:hanging="218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774DFF" w:rsidRPr="00774DFF" w:rsidRDefault="00774DFF" w:rsidP="00774DFF">
      <w:pPr>
        <w:pStyle w:val="af0"/>
        <w:numPr>
          <w:ilvl w:val="0"/>
          <w:numId w:val="34"/>
        </w:numPr>
        <w:ind w:left="709" w:hanging="218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>составлять тезисы, различные виды планов (простых, сложных и т.п.).</w:t>
      </w:r>
    </w:p>
    <w:p w:rsidR="00774DFF" w:rsidRPr="00774DFF" w:rsidRDefault="00774DFF" w:rsidP="00774DFF">
      <w:pPr>
        <w:pStyle w:val="af0"/>
        <w:numPr>
          <w:ilvl w:val="0"/>
          <w:numId w:val="34"/>
        </w:numPr>
        <w:ind w:left="709" w:hanging="218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 xml:space="preserve">преобразовывать информацию  из одного вида в другой (таблицу в текст и пр.). </w:t>
      </w:r>
    </w:p>
    <w:p w:rsidR="00774DFF" w:rsidRPr="00774DFF" w:rsidRDefault="00774DFF" w:rsidP="00774DFF">
      <w:pPr>
        <w:pStyle w:val="af0"/>
        <w:numPr>
          <w:ilvl w:val="0"/>
          <w:numId w:val="34"/>
        </w:numPr>
        <w:ind w:left="709" w:hanging="218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774DFF" w:rsidRPr="00774DFF" w:rsidRDefault="00774DFF" w:rsidP="00774DFF">
      <w:pPr>
        <w:spacing w:before="120" w:after="120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74DFF">
        <w:rPr>
          <w:rFonts w:ascii="Times New Roman" w:hAnsi="Times New Roman" w:cs="Times New Roman"/>
          <w:iCs/>
          <w:sz w:val="24"/>
          <w:szCs w:val="24"/>
        </w:rPr>
        <w:t>Коммуникативные УУД:</w:t>
      </w:r>
    </w:p>
    <w:p w:rsidR="00774DFF" w:rsidRPr="00774DFF" w:rsidRDefault="00774DFF" w:rsidP="00774DFF">
      <w:pPr>
        <w:pStyle w:val="af0"/>
        <w:numPr>
          <w:ilvl w:val="0"/>
          <w:numId w:val="35"/>
        </w:numPr>
        <w:tabs>
          <w:tab w:val="left" w:pos="709"/>
        </w:tabs>
        <w:ind w:hanging="294"/>
        <w:jc w:val="both"/>
        <w:rPr>
          <w:b/>
          <w:bCs/>
          <w:sz w:val="24"/>
          <w:szCs w:val="24"/>
        </w:rPr>
      </w:pPr>
      <w:r w:rsidRPr="00774DFF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74DFF" w:rsidRPr="00774DFF" w:rsidRDefault="00774DFF" w:rsidP="00774DFF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774DFF">
        <w:rPr>
          <w:rFonts w:ascii="Times New Roman" w:hAnsi="Times New Roman" w:cs="Times New Roman"/>
          <w:sz w:val="24"/>
          <w:szCs w:val="24"/>
        </w:rPr>
        <w:t xml:space="preserve"> изучения предмета являются следующие умения:</w:t>
      </w:r>
    </w:p>
    <w:p w:rsidR="00774DFF" w:rsidRPr="00774DFF" w:rsidRDefault="00774DFF" w:rsidP="00774DFF">
      <w:pPr>
        <w:pStyle w:val="af0"/>
        <w:numPr>
          <w:ilvl w:val="0"/>
          <w:numId w:val="32"/>
        </w:numPr>
        <w:ind w:left="709" w:hanging="283"/>
        <w:jc w:val="both"/>
        <w:rPr>
          <w:b/>
          <w:bCs/>
          <w:iCs/>
          <w:sz w:val="24"/>
          <w:szCs w:val="24"/>
        </w:rPr>
      </w:pPr>
      <w:r w:rsidRPr="00774DFF">
        <w:rPr>
          <w:iCs/>
          <w:sz w:val="24"/>
          <w:szCs w:val="24"/>
        </w:rPr>
        <w:t>осознание роли веществ:</w:t>
      </w:r>
    </w:p>
    <w:p w:rsidR="00774DFF" w:rsidRPr="00774DFF" w:rsidRDefault="00774DFF" w:rsidP="00774DFF">
      <w:pPr>
        <w:pStyle w:val="a3"/>
        <w:numPr>
          <w:ilvl w:val="0"/>
          <w:numId w:val="35"/>
        </w:numPr>
        <w:spacing w:after="0" w:line="240" w:lineRule="auto"/>
        <w:ind w:left="993"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определять роль различных веще</w:t>
      </w:r>
      <w:proofErr w:type="gramStart"/>
      <w:r w:rsidRPr="00774DF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74DFF">
        <w:rPr>
          <w:rFonts w:ascii="Times New Roman" w:hAnsi="Times New Roman" w:cs="Times New Roman"/>
          <w:sz w:val="24"/>
          <w:szCs w:val="24"/>
        </w:rPr>
        <w:t>ироде и технике;</w:t>
      </w:r>
    </w:p>
    <w:p w:rsidR="00774DFF" w:rsidRPr="00774DFF" w:rsidRDefault="00774DFF" w:rsidP="00774DFF">
      <w:pPr>
        <w:pStyle w:val="a3"/>
        <w:numPr>
          <w:ilvl w:val="0"/>
          <w:numId w:val="35"/>
        </w:numPr>
        <w:spacing w:after="0" w:line="240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объяснять роль веществ в их круговороте.</w:t>
      </w:r>
    </w:p>
    <w:p w:rsidR="00774DFF" w:rsidRPr="00774DFF" w:rsidRDefault="00774DFF" w:rsidP="00774DFF">
      <w:pPr>
        <w:pStyle w:val="af0"/>
        <w:numPr>
          <w:ilvl w:val="0"/>
          <w:numId w:val="32"/>
        </w:numPr>
        <w:ind w:left="709" w:hanging="283"/>
        <w:jc w:val="both"/>
        <w:rPr>
          <w:b/>
          <w:bCs/>
          <w:iCs/>
          <w:sz w:val="24"/>
          <w:szCs w:val="24"/>
        </w:rPr>
      </w:pPr>
      <w:r w:rsidRPr="00774DFF">
        <w:rPr>
          <w:iCs/>
          <w:sz w:val="24"/>
          <w:szCs w:val="24"/>
        </w:rPr>
        <w:t>рассмотрение химических процессов:</w:t>
      </w:r>
    </w:p>
    <w:p w:rsidR="00774DFF" w:rsidRPr="00774DFF" w:rsidRDefault="00774DFF" w:rsidP="00774DFF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приводить примеры химических процессов в природе;</w:t>
      </w:r>
    </w:p>
    <w:p w:rsidR="00774DFF" w:rsidRPr="00774DFF" w:rsidRDefault="00774DFF" w:rsidP="00774DFF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находить черты, свидетельствующие об общих признаках химических процессов и их различиях.</w:t>
      </w:r>
    </w:p>
    <w:p w:rsidR="00774DFF" w:rsidRPr="00774DFF" w:rsidRDefault="00774DFF" w:rsidP="00774DFF">
      <w:pPr>
        <w:pStyle w:val="af0"/>
        <w:numPr>
          <w:ilvl w:val="0"/>
          <w:numId w:val="32"/>
        </w:numPr>
        <w:ind w:left="709" w:hanging="283"/>
        <w:jc w:val="both"/>
        <w:rPr>
          <w:b/>
          <w:bCs/>
          <w:iCs/>
          <w:sz w:val="24"/>
          <w:szCs w:val="24"/>
        </w:rPr>
      </w:pPr>
      <w:r w:rsidRPr="00774DFF">
        <w:rPr>
          <w:iCs/>
          <w:sz w:val="24"/>
          <w:szCs w:val="24"/>
        </w:rPr>
        <w:t>использование химических знаний в быту:</w:t>
      </w:r>
    </w:p>
    <w:p w:rsidR="00774DFF" w:rsidRPr="00774DFF" w:rsidRDefault="00774DFF" w:rsidP="00774DFF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объяснять значение веществ в жизни и хозяйстве человека.</w:t>
      </w:r>
    </w:p>
    <w:p w:rsidR="00774DFF" w:rsidRPr="00774DFF" w:rsidRDefault="00774DFF" w:rsidP="00774DFF">
      <w:pPr>
        <w:pStyle w:val="af0"/>
        <w:numPr>
          <w:ilvl w:val="0"/>
          <w:numId w:val="32"/>
        </w:numPr>
        <w:ind w:left="709" w:hanging="283"/>
        <w:jc w:val="both"/>
        <w:rPr>
          <w:b/>
          <w:bCs/>
          <w:iCs/>
          <w:sz w:val="24"/>
          <w:szCs w:val="24"/>
        </w:rPr>
      </w:pPr>
      <w:r w:rsidRPr="00774DFF">
        <w:rPr>
          <w:iCs/>
          <w:sz w:val="24"/>
          <w:szCs w:val="24"/>
        </w:rPr>
        <w:t>объяснять мир с точки зрения химии:</w:t>
      </w:r>
    </w:p>
    <w:p w:rsidR="00774DFF" w:rsidRPr="00774DFF" w:rsidRDefault="00774DFF" w:rsidP="00774DFF">
      <w:pPr>
        <w:pStyle w:val="a3"/>
        <w:numPr>
          <w:ilvl w:val="0"/>
          <w:numId w:val="38"/>
        </w:numPr>
        <w:spacing w:after="0" w:line="240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перечислять отличительные свойства химических веществ;</w:t>
      </w:r>
    </w:p>
    <w:p w:rsidR="00774DFF" w:rsidRPr="00774DFF" w:rsidRDefault="00774DFF" w:rsidP="00774DFF">
      <w:pPr>
        <w:pStyle w:val="a3"/>
        <w:numPr>
          <w:ilvl w:val="0"/>
          <w:numId w:val="38"/>
        </w:numPr>
        <w:spacing w:after="0" w:line="240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различать основные химические процессы;</w:t>
      </w:r>
    </w:p>
    <w:p w:rsidR="00774DFF" w:rsidRPr="00774DFF" w:rsidRDefault="00774DFF" w:rsidP="00774DFF">
      <w:pPr>
        <w:pStyle w:val="a3"/>
        <w:numPr>
          <w:ilvl w:val="0"/>
          <w:numId w:val="37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определять основные классы неорганических веществ;</w:t>
      </w:r>
    </w:p>
    <w:p w:rsidR="00774DFF" w:rsidRPr="00774DFF" w:rsidRDefault="00774DFF" w:rsidP="00774DFF">
      <w:pPr>
        <w:pStyle w:val="a3"/>
        <w:numPr>
          <w:ilvl w:val="0"/>
          <w:numId w:val="37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понимать смысл химических терминов.</w:t>
      </w:r>
    </w:p>
    <w:p w:rsidR="00774DFF" w:rsidRPr="00774DFF" w:rsidRDefault="00774DFF" w:rsidP="00774DFF">
      <w:pPr>
        <w:pStyle w:val="af0"/>
        <w:numPr>
          <w:ilvl w:val="0"/>
          <w:numId w:val="32"/>
        </w:numPr>
        <w:ind w:left="709" w:hanging="283"/>
        <w:jc w:val="both"/>
        <w:rPr>
          <w:b/>
          <w:bCs/>
          <w:iCs/>
          <w:sz w:val="24"/>
          <w:szCs w:val="24"/>
        </w:rPr>
      </w:pPr>
      <w:r w:rsidRPr="00774DFF">
        <w:rPr>
          <w:iCs/>
          <w:sz w:val="24"/>
          <w:szCs w:val="24"/>
        </w:rPr>
        <w:t xml:space="preserve">овладение основами методов познания, характерных для естественных наук: </w:t>
      </w:r>
    </w:p>
    <w:p w:rsidR="00774DFF" w:rsidRPr="00774DFF" w:rsidRDefault="00774DFF" w:rsidP="00774DFF">
      <w:pPr>
        <w:pStyle w:val="a3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lastRenderedPageBreak/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774DFF" w:rsidRPr="00774DFF" w:rsidRDefault="00774DFF" w:rsidP="00774DFF">
      <w:pPr>
        <w:pStyle w:val="a3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проводить химические опыты и эксперименты и объяснять их результаты.</w:t>
      </w:r>
    </w:p>
    <w:p w:rsidR="00774DFF" w:rsidRPr="00774DFF" w:rsidRDefault="00774DFF" w:rsidP="00774DFF">
      <w:pPr>
        <w:pStyle w:val="af0"/>
        <w:numPr>
          <w:ilvl w:val="0"/>
          <w:numId w:val="32"/>
        </w:numPr>
        <w:ind w:left="709" w:hanging="283"/>
        <w:jc w:val="both"/>
        <w:rPr>
          <w:b/>
          <w:bCs/>
          <w:i/>
          <w:iCs/>
          <w:sz w:val="24"/>
          <w:szCs w:val="24"/>
        </w:rPr>
      </w:pPr>
      <w:r w:rsidRPr="00774DFF">
        <w:rPr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774DFF" w:rsidRPr="00774DFF" w:rsidRDefault="00774DFF" w:rsidP="00774DFF">
      <w:pPr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использовать знания химии при соблюдении правил использования бытовых химических препаратов;</w:t>
      </w:r>
    </w:p>
    <w:p w:rsidR="00774DFF" w:rsidRPr="00774DFF" w:rsidRDefault="00774DFF" w:rsidP="00774DFF">
      <w:pPr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DFF">
        <w:rPr>
          <w:rFonts w:ascii="Times New Roman" w:hAnsi="Times New Roman" w:cs="Times New Roman"/>
          <w:sz w:val="24"/>
          <w:szCs w:val="24"/>
        </w:rPr>
        <w:t>различать опасные и безопасные вещества.</w:t>
      </w: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DB" w:rsidRPr="00774DFF" w:rsidRDefault="00917EDB" w:rsidP="00774DFF">
      <w:pPr>
        <w:pStyle w:val="a3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F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B3C8A" w:rsidRPr="00EA6E8F" w:rsidRDefault="000B3C8A" w:rsidP="000B3C8A">
      <w:pPr>
        <w:pStyle w:val="21"/>
        <w:shd w:val="clear" w:color="auto" w:fill="auto"/>
        <w:spacing w:after="0" w:line="480" w:lineRule="exact"/>
        <w:ind w:left="20"/>
        <w:jc w:val="center"/>
        <w:rPr>
          <w:b w:val="0"/>
        </w:rPr>
      </w:pPr>
      <w:bookmarkStart w:id="0" w:name="bookmark4"/>
      <w:r w:rsidRPr="00EA6E8F">
        <w:rPr>
          <w:rStyle w:val="2"/>
          <w:b/>
          <w:bCs/>
          <w:color w:val="000000"/>
        </w:rPr>
        <w:t xml:space="preserve">Начальные понятия и законы </w:t>
      </w:r>
      <w:r w:rsidRPr="00EA6E8F">
        <w:rPr>
          <w:rStyle w:val="20"/>
          <w:b/>
          <w:bCs/>
          <w:u w:val="none"/>
        </w:rPr>
        <w:t>хи</w:t>
      </w:r>
      <w:r w:rsidRPr="00EA6E8F">
        <w:rPr>
          <w:rStyle w:val="2"/>
          <w:b/>
          <w:bCs/>
          <w:color w:val="000000"/>
        </w:rPr>
        <w:t>мии</w:t>
      </w:r>
      <w:bookmarkEnd w:id="0"/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2"/>
          <w:color w:val="000000"/>
          <w:sz w:val="24"/>
          <w:szCs w:val="24"/>
        </w:rPr>
        <w:t>А-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Б-группы. Относительная атомная масса.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состава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Default="00984EDB" w:rsidP="004F55EB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Объёмные и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модели некоторых химических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Возгонка сухого льда, </w:t>
      </w:r>
      <w:r w:rsidR="004F55EB" w:rsidRPr="004F55EB">
        <w:rPr>
          <w:rStyle w:val="12"/>
          <w:color w:val="000000"/>
          <w:sz w:val="24"/>
          <w:szCs w:val="24"/>
        </w:rPr>
        <w:t>й</w:t>
      </w:r>
      <w:r w:rsidRPr="004F55EB">
        <w:rPr>
          <w:rStyle w:val="12"/>
          <w:color w:val="000000"/>
          <w:sz w:val="24"/>
          <w:szCs w:val="24"/>
        </w:rPr>
        <w:t>ода или нафталина.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Дистиллятор и его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фильтрования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выпаривания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бытовых приборов для фильтрования воздуха.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аллотропных модификаций углерода и серы.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озона.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 Периодической системы Д. И. Менделеева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Конструирование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шаростержневых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моделей молекул.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Аппарат </w:t>
      </w:r>
      <w:proofErr w:type="spellStart"/>
      <w:r w:rsidRPr="004F55EB">
        <w:rPr>
          <w:rStyle w:val="12"/>
          <w:color w:val="000000"/>
          <w:sz w:val="24"/>
          <w:szCs w:val="24"/>
        </w:rPr>
        <w:t>Киппа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серы и магниевой ленты.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Портреты М. В. Ломоносова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А. Л. Лавуазье.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Опыты, иллюстрирующие закон сохранения массы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4F55EB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П) и его разложение при нагревании.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лабораторной посуды.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минералами, образующими гранит.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растворов хлоридов и иодидов калия с раствором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нитрата серебра.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раствора соды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пероксида водорода с помощью оксида марганца (IV).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Замещение железом меди в медном купоросе.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0B3C8A" w:rsidRPr="004F55EB" w:rsidRDefault="004F55EB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Анализ почвы</w:t>
      </w:r>
    </w:p>
    <w:p w:rsidR="004F55EB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rStyle w:val="aa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Важнейшие представители неорганических веществ. Количественные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aa"/>
          <w:b/>
          <w:sz w:val="24"/>
          <w:szCs w:val="24"/>
        </w:rPr>
        <w:t xml:space="preserve">отношения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a"/>
          <w:b/>
          <w:sz w:val="24"/>
          <w:szCs w:val="24"/>
        </w:rPr>
        <w:t>мии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0B3C8A" w:rsidRPr="004F55EB" w:rsidRDefault="000B3C8A" w:rsidP="002D33AB">
      <w:pPr>
        <w:pStyle w:val="ab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Постоянная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массы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4F55EB">
        <w:rPr>
          <w:rStyle w:val="12"/>
          <w:color w:val="000000"/>
          <w:sz w:val="24"/>
          <w:szCs w:val="24"/>
        </w:rPr>
        <w:t>по другому</w:t>
      </w:r>
      <w:proofErr w:type="gram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Кратные единицы измерения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объемы газообразных 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Определение содержания кислорода в воздухе.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кислорода разложением перманганата калия и пероксида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кислорода.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магния, железа, угля, серы и фосфора в кислороде.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оксидов.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Горение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минеральных кислот.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Таблица растворимости оснований, кислот и солей в воде.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Модель молярного объёма газообразных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Ознакомление с препаратами домашней или школьной аптечки — растворами пероксида водорода, спиртовой настойки </w:t>
      </w:r>
      <w:proofErr w:type="spellStart"/>
      <w:r w:rsidRPr="004F55EB">
        <w:rPr>
          <w:rStyle w:val="12"/>
          <w:color w:val="000000"/>
          <w:sz w:val="24"/>
          <w:szCs w:val="24"/>
        </w:rPr>
        <w:t>иода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нашатырного спирта.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sz w:val="24"/>
          <w:szCs w:val="24"/>
        </w:rPr>
        <w:t xml:space="preserve">Основные классы неорганических соединений </w:t>
      </w: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0B3C8A" w:rsidRPr="004F55EB" w:rsidRDefault="000B3C8A" w:rsidP="004F55EB">
      <w:pPr>
        <w:pStyle w:val="ab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>Получение бескислородных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оксида кальция с водой.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гидроксида 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солей.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>П) с железом.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Генетическая связь на примере соединений меди.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Д. И. Менделеева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2"/>
          <w:b/>
          <w:bCs/>
          <w:color w:val="000000"/>
          <w:sz w:val="24"/>
          <w:szCs w:val="24"/>
        </w:rPr>
        <w:t>и строение атома</w:t>
      </w:r>
    </w:p>
    <w:p w:rsidR="000B3C8A" w:rsidRPr="004F55EB" w:rsidRDefault="000B3C8A" w:rsidP="004F55EB">
      <w:pPr>
        <w:pStyle w:val="ab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атомов химических элементов.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Модели атомов элементов 1—3-го периодов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Default="000B3C8A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 xml:space="preserve">Химическая связь. </w:t>
      </w:r>
      <w:proofErr w:type="spellStart"/>
      <w:r w:rsidRPr="004F55EB">
        <w:rPr>
          <w:rStyle w:val="2"/>
          <w:b/>
          <w:bCs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2"/>
          <w:b/>
          <w:bCs/>
          <w:color w:val="000000"/>
          <w:sz w:val="24"/>
          <w:szCs w:val="24"/>
        </w:rPr>
        <w:t>-восстановительные реакции</w:t>
      </w:r>
    </w:p>
    <w:p w:rsidR="002D33AB" w:rsidRPr="004F55E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. Ряд </w:t>
      </w: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2"/>
          <w:color w:val="000000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proofErr w:type="spellStart"/>
      <w:r w:rsidRPr="004F55EB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-восстановительные реакции. Определение степеней окисления для </w:t>
      </w:r>
      <w:r w:rsidRPr="004F55EB">
        <w:rPr>
          <w:rStyle w:val="12"/>
          <w:color w:val="000000"/>
          <w:sz w:val="24"/>
          <w:szCs w:val="24"/>
        </w:rPr>
        <w:lastRenderedPageBreak/>
        <w:t>элементов, образующих вещества разных классов. Реакц</w:t>
      </w:r>
      <w:proofErr w:type="gramStart"/>
      <w:r w:rsidRPr="004F55EB">
        <w:rPr>
          <w:rStyle w:val="12"/>
          <w:color w:val="000000"/>
          <w:sz w:val="24"/>
          <w:szCs w:val="24"/>
        </w:rPr>
        <w:t>ии</w:t>
      </w:r>
      <w:r w:rsidRPr="00E37272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ио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нного обмена и </w:t>
      </w:r>
      <w:proofErr w:type="spellStart"/>
      <w:r w:rsidRPr="004F55EB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4F55EB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12"/>
          <w:color w:val="000000"/>
          <w:sz w:val="24"/>
          <w:szCs w:val="24"/>
        </w:rPr>
        <w:t>-восстановительных</w:t>
      </w:r>
      <w:r w:rsidRPr="004F55EB">
        <w:rPr>
          <w:rStyle w:val="12"/>
          <w:color w:val="000000"/>
          <w:sz w:val="24"/>
          <w:szCs w:val="24"/>
          <w:lang w:val="en-US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реакций методом электронного баланса.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aa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ионных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</w:t>
      </w:r>
      <w:proofErr w:type="spellStart"/>
      <w:r w:rsidRPr="004F55EB">
        <w:rPr>
          <w:rStyle w:val="12"/>
          <w:color w:val="000000"/>
          <w:sz w:val="24"/>
          <w:szCs w:val="24"/>
        </w:rPr>
        <w:t>Ковалентнаяхимическая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молекулярных и атомных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a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хлорной и сероводородной воды.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15"/>
        <w:gridCol w:w="1710"/>
        <w:gridCol w:w="2149"/>
        <w:gridCol w:w="2265"/>
      </w:tblGrid>
      <w:tr w:rsidR="00397BE1" w:rsidRPr="00335E54" w:rsidTr="00F05CDF">
        <w:tc>
          <w:tcPr>
            <w:tcW w:w="582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F05CDF">
        <w:trPr>
          <w:trHeight w:val="714"/>
        </w:trPr>
        <w:tc>
          <w:tcPr>
            <w:tcW w:w="582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2265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F05CDF">
        <w:trPr>
          <w:trHeight w:val="427"/>
        </w:trPr>
        <w:tc>
          <w:tcPr>
            <w:tcW w:w="10421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6919C9" w:rsidTr="00F05CDF">
        <w:tc>
          <w:tcPr>
            <w:tcW w:w="582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715" w:type="dxa"/>
            <w:shd w:val="clear" w:color="auto" w:fill="auto"/>
          </w:tcPr>
          <w:p w:rsidR="00397BE1" w:rsidRPr="002D33AB" w:rsidRDefault="00BD130A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1710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149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265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397BE1" w:rsidRPr="006919C9" w:rsidTr="00F05CDF">
        <w:tc>
          <w:tcPr>
            <w:tcW w:w="582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715" w:type="dxa"/>
            <w:shd w:val="clear" w:color="auto" w:fill="auto"/>
          </w:tcPr>
          <w:p w:rsidR="00397BE1" w:rsidRPr="002D33AB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1710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149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2265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F05CDF">
        <w:tc>
          <w:tcPr>
            <w:tcW w:w="582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3715" w:type="dxa"/>
            <w:shd w:val="clear" w:color="auto" w:fill="auto"/>
          </w:tcPr>
          <w:p w:rsidR="00397BE1" w:rsidRPr="002D33AB" w:rsidRDefault="00A06123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1710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149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2265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F05CDF">
        <w:tc>
          <w:tcPr>
            <w:tcW w:w="582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715" w:type="dxa"/>
            <w:shd w:val="clear" w:color="auto" w:fill="auto"/>
          </w:tcPr>
          <w:p w:rsidR="00397BE1" w:rsidRPr="002D33AB" w:rsidRDefault="00A064B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2D33AB">
              <w:rPr>
                <w:rStyle w:val="115"/>
                <w:color w:val="000000"/>
                <w:sz w:val="24"/>
                <w:szCs w:val="24"/>
              </w:rPr>
              <w:t>Д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1710" w:type="dxa"/>
            <w:shd w:val="clear" w:color="auto" w:fill="auto"/>
          </w:tcPr>
          <w:p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149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F05CDF">
        <w:tc>
          <w:tcPr>
            <w:tcW w:w="582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3715" w:type="dxa"/>
            <w:shd w:val="clear" w:color="auto" w:fill="auto"/>
          </w:tcPr>
          <w:p w:rsidR="00397BE1" w:rsidRPr="002D33AB" w:rsidRDefault="00CC15C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5"/>
                <w:color w:val="000000"/>
                <w:sz w:val="24"/>
                <w:szCs w:val="24"/>
              </w:rPr>
              <w:t>Х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имическая связь. </w:t>
            </w:r>
            <w:proofErr w:type="spellStart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-в</w:t>
            </w:r>
            <w:proofErr w:type="gramEnd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осстановительные реакции</w:t>
            </w:r>
            <w:r w:rsidRPr="002D33AB">
              <w:rPr>
                <w:rStyle w:val="11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149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2265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CF3D72" w:rsidRPr="006919C9" w:rsidTr="00F05CDF">
        <w:trPr>
          <w:trHeight w:val="393"/>
        </w:trPr>
        <w:tc>
          <w:tcPr>
            <w:tcW w:w="429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710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149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</w:tr>
      <w:tr w:rsidR="00CF3D72" w:rsidRPr="006919C9" w:rsidTr="00F05CDF">
        <w:tc>
          <w:tcPr>
            <w:tcW w:w="429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0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  <w:r w:rsidRPr="002D33AB">
              <w:t>70</w:t>
            </w:r>
          </w:p>
        </w:tc>
        <w:tc>
          <w:tcPr>
            <w:tcW w:w="2149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2265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7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88" w:rsidRDefault="00424788" w:rsidP="00F05CDF">
      <w:pPr>
        <w:pStyle w:val="a5"/>
        <w:spacing w:line="264" w:lineRule="auto"/>
        <w:rPr>
          <w:rFonts w:eastAsiaTheme="minorHAnsi"/>
          <w:b/>
          <w:lang w:eastAsia="en-US"/>
        </w:rPr>
      </w:pPr>
    </w:p>
    <w:p w:rsidR="00424788" w:rsidRDefault="00424788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24788" w:rsidRDefault="00424788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05CDF" w:rsidRDefault="00F05CDF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F5D69" w:rsidRPr="00335E54" w:rsidRDefault="00361E78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Календарн</w:t>
      </w:r>
      <w:proofErr w:type="gramStart"/>
      <w:r w:rsidRPr="00335E54">
        <w:rPr>
          <w:rFonts w:eastAsiaTheme="minorHAnsi"/>
          <w:b/>
          <w:lang w:eastAsia="en-US"/>
        </w:rPr>
        <w:t>о-</w:t>
      </w:r>
      <w:proofErr w:type="gramEnd"/>
      <w:r w:rsidRPr="00335E54">
        <w:rPr>
          <w:rFonts w:eastAsiaTheme="minorHAnsi"/>
          <w:b/>
          <w:lang w:eastAsia="en-US"/>
        </w:rPr>
        <w:t xml:space="preserve"> тематическое планирование</w:t>
      </w:r>
    </w:p>
    <w:p w:rsidR="00361E78" w:rsidRPr="00335E54" w:rsidRDefault="00712089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lastRenderedPageBreak/>
        <w:t>8</w:t>
      </w:r>
      <w:r w:rsidR="00861C13" w:rsidRPr="00335E54">
        <w:rPr>
          <w:rFonts w:eastAsiaTheme="minorHAnsi"/>
          <w:b/>
          <w:lang w:eastAsia="en-US"/>
        </w:rPr>
        <w:t xml:space="preserve"> класс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"/>
        <w:gridCol w:w="6568"/>
        <w:gridCol w:w="1508"/>
        <w:gridCol w:w="1475"/>
      </w:tblGrid>
      <w:tr w:rsidR="00784183" w:rsidTr="00F05CDF">
        <w:tc>
          <w:tcPr>
            <w:tcW w:w="870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335E54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335E54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6568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>Тема урока</w:t>
            </w:r>
          </w:p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8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Дата по плану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Дата по факту</w:t>
            </w:r>
          </w:p>
        </w:tc>
      </w:tr>
      <w:tr w:rsidR="00784183" w:rsidTr="00F05CDF">
        <w:tc>
          <w:tcPr>
            <w:tcW w:w="10421" w:type="dxa"/>
            <w:gridSpan w:val="4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</w:t>
            </w:r>
            <w:r w:rsidR="00A2725F" w:rsidRPr="00774DFF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  <w:r w:rsidR="00A2725F" w:rsidRPr="00774DFF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  <w:r w:rsidR="00A2725F" w:rsidRPr="00774DFF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A2725F" w:rsidRPr="00774DFF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П.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р</w:t>
            </w:r>
            <w:proofErr w:type="gramEnd"/>
            <w:r>
              <w:rPr>
                <w:rStyle w:val="117"/>
                <w:sz w:val="24"/>
                <w:szCs w:val="24"/>
              </w:rPr>
              <w:t xml:space="preserve"> №</w:t>
            </w:r>
            <w:r w:rsidRPr="00BD130A">
              <w:rPr>
                <w:rStyle w:val="117"/>
                <w:sz w:val="24"/>
                <w:szCs w:val="24"/>
              </w:rPr>
              <w:t xml:space="preserve"> 1</w:t>
            </w:r>
            <w:r w:rsidRPr="00BD130A">
              <w:rPr>
                <w:rStyle w:val="aa"/>
                <w:sz w:val="24"/>
                <w:szCs w:val="24"/>
              </w:rPr>
              <w:t xml:space="preserve"> «</w:t>
            </w:r>
            <w:r w:rsidRPr="00BD130A">
              <w:rPr>
                <w:rStyle w:val="117"/>
                <w:sz w:val="24"/>
                <w:szCs w:val="24"/>
              </w:rPr>
              <w:t xml:space="preserve">Знакомство с лабораторным оборудованием. Правила ТБ при работе в кабинете </w:t>
            </w:r>
            <w:r>
              <w:rPr>
                <w:rStyle w:val="117"/>
                <w:sz w:val="24"/>
                <w:szCs w:val="24"/>
              </w:rPr>
              <w:t>х</w:t>
            </w:r>
            <w:r w:rsidRPr="00BD130A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A2725F" w:rsidRPr="00774DFF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D130A">
              <w:rPr>
                <w:rStyle w:val="117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A2725F" w:rsidRPr="00774DFF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>.</w:t>
            </w:r>
            <w:r>
              <w:rPr>
                <w:rStyle w:val="117"/>
                <w:sz w:val="24"/>
                <w:szCs w:val="24"/>
              </w:rPr>
              <w:t>№</w:t>
            </w:r>
            <w:r w:rsidRPr="00BD130A">
              <w:rPr>
                <w:rStyle w:val="117"/>
                <w:sz w:val="24"/>
                <w:szCs w:val="24"/>
              </w:rPr>
              <w:t xml:space="preserve"> 2</w:t>
            </w:r>
            <w:r w:rsidRPr="00BD130A">
              <w:rPr>
                <w:rStyle w:val="aa"/>
                <w:rFonts w:cs="Times New Roman"/>
                <w:sz w:val="24"/>
                <w:szCs w:val="24"/>
              </w:rPr>
              <w:t xml:space="preserve"> </w:t>
            </w:r>
            <w:r w:rsidRPr="00BD130A">
              <w:rPr>
                <w:rStyle w:val="aa"/>
                <w:rFonts w:cs="Times New Roman"/>
                <w:b w:val="0"/>
                <w:sz w:val="24"/>
                <w:szCs w:val="24"/>
              </w:rPr>
              <w:t>«</w:t>
            </w:r>
            <w:r w:rsidRPr="00BD130A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1508" w:type="dxa"/>
          </w:tcPr>
          <w:p w:rsidR="00784183" w:rsidRPr="00774DFF" w:rsidRDefault="00C33B6C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A2725F" w:rsidRPr="00774DFF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8" w:type="dxa"/>
          </w:tcPr>
          <w:p w:rsidR="00784183" w:rsidRPr="00E849AC" w:rsidRDefault="00784183" w:rsidP="00E849AC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Атомн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о</w:t>
            </w:r>
            <w:r w:rsidRPr="00BD130A">
              <w:rPr>
                <w:rStyle w:val="117"/>
                <w:sz w:val="24"/>
                <w:szCs w:val="24"/>
              </w:rPr>
              <w:softHyphen/>
              <w:t>-</w:t>
            </w:r>
            <w:proofErr w:type="gramEnd"/>
            <w:r w:rsidRPr="00BD130A">
              <w:rPr>
                <w:rStyle w:val="117"/>
                <w:sz w:val="24"/>
                <w:szCs w:val="24"/>
              </w:rPr>
              <w:t xml:space="preserve"> молекулярное</w:t>
            </w:r>
            <w:r w:rsidR="00E849AC">
              <w:rPr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A2725F" w:rsidRPr="00774DFF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8" w:type="dxa"/>
          </w:tcPr>
          <w:p w:rsidR="00784183" w:rsidRPr="00BD130A" w:rsidRDefault="00784183" w:rsidP="00E849AC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Знаки химических</w:t>
            </w:r>
            <w:r w:rsidR="00E849AC">
              <w:rPr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элементов.</w:t>
            </w:r>
          </w:p>
          <w:p w:rsidR="00784183" w:rsidRPr="00BD130A" w:rsidRDefault="00784183" w:rsidP="00784183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A2725F" w:rsidRPr="00774DFF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8" w:type="dxa"/>
          </w:tcPr>
          <w:p w:rsidR="00784183" w:rsidRPr="00E849AC" w:rsidRDefault="00784183" w:rsidP="00E849AC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Периодическая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таблица химических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элементов  Д.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И.Менделеева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="00A2725F" w:rsidRPr="00774DFF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  <w:r w:rsidR="00A2725F" w:rsidRPr="00774DFF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  <w:r w:rsidR="00A2725F" w:rsidRPr="00774DFF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A2725F" w:rsidRPr="00774DFF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A2725F" w:rsidRPr="00774DFF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A2725F" w:rsidRPr="00774DFF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A2725F" w:rsidRPr="00774DFF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ind w:left="-6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28.10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29.10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  <w:r w:rsidR="00114E9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114E91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.№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1 «Начальные понятия и законы химии»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114E91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10421" w:type="dxa"/>
            <w:gridSpan w:val="4"/>
          </w:tcPr>
          <w:p w:rsidR="00784183" w:rsidRDefault="00784183" w:rsidP="00784183">
            <w:pPr>
              <w:pStyle w:val="a5"/>
              <w:jc w:val="center"/>
              <w:rPr>
                <w:rStyle w:val="114"/>
                <w:color w:val="000000"/>
                <w:sz w:val="24"/>
                <w:szCs w:val="24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(18 ч)</w:t>
            </w:r>
          </w:p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114E91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114E91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П. р.</w:t>
            </w:r>
            <w:r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3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кислорода»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114E91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</w:t>
            </w:r>
            <w:r w:rsidR="00114E91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1508" w:type="dxa"/>
          </w:tcPr>
          <w:p w:rsidR="00784183" w:rsidRPr="00774DFF" w:rsidRDefault="00C33B6C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  <w:r w:rsidR="00114E91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4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1508" w:type="dxa"/>
          </w:tcPr>
          <w:p w:rsidR="00784183" w:rsidRPr="00774DFF" w:rsidRDefault="008879E0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  <w:r w:rsidR="00114E91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1508" w:type="dxa"/>
          </w:tcPr>
          <w:p w:rsidR="00784183" w:rsidRPr="00774DFF" w:rsidRDefault="008879E0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  <w:r w:rsidR="00114E9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1508" w:type="dxa"/>
          </w:tcPr>
          <w:p w:rsidR="00784183" w:rsidRPr="00774DFF" w:rsidRDefault="008879E0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114E91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Количество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508" w:type="dxa"/>
          </w:tcPr>
          <w:p w:rsidR="00784183" w:rsidRPr="00774DFF" w:rsidRDefault="008879E0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114E91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1508" w:type="dxa"/>
          </w:tcPr>
          <w:p w:rsidR="00784183" w:rsidRPr="00774DFF" w:rsidRDefault="008879E0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114E91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68" w:type="dxa"/>
          </w:tcPr>
          <w:p w:rsidR="00784183" w:rsidRPr="00BD130A" w:rsidRDefault="00784183" w:rsidP="00E849AC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  <w:r w:rsidR="00E849AC">
              <w:rPr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1508" w:type="dxa"/>
          </w:tcPr>
          <w:p w:rsidR="00784183" w:rsidRPr="00774DFF" w:rsidRDefault="008879E0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114E91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68" w:type="dxa"/>
          </w:tcPr>
          <w:p w:rsidR="00784183" w:rsidRPr="00BD130A" w:rsidRDefault="00784183" w:rsidP="00E849AC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  <w:r w:rsidR="00E849AC">
              <w:rPr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68" w:type="dxa"/>
          </w:tcPr>
          <w:p w:rsidR="00784183" w:rsidRPr="00E849AC" w:rsidRDefault="00784183" w:rsidP="00E849AC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sz w:val="24"/>
                <w:szCs w:val="24"/>
                <w:shd w:val="clear" w:color="auto" w:fill="auto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  <w:r w:rsidR="00E849AC">
              <w:rPr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68" w:type="dxa"/>
          </w:tcPr>
          <w:p w:rsidR="00784183" w:rsidRPr="00BD130A" w:rsidRDefault="00784183" w:rsidP="00E849AC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  <w:r w:rsidR="00E849AC">
              <w:rPr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5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68" w:type="dxa"/>
          </w:tcPr>
          <w:p w:rsidR="00784183" w:rsidRPr="005A5EDC" w:rsidRDefault="00784183" w:rsidP="005A5EDC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К.р.№2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10421" w:type="dxa"/>
            <w:gridSpan w:val="4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t>Основные классы неорганических соединений (10 ч)</w:t>
            </w: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 свойства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Основания: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6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. №3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10421" w:type="dxa"/>
            <w:gridSpan w:val="4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. И. Менделеева и строение атома (8 ч)</w:t>
            </w: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68" w:type="dxa"/>
          </w:tcPr>
          <w:p w:rsidR="00784183" w:rsidRPr="00BD130A" w:rsidRDefault="00784183" w:rsidP="00E849A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Естественные семейства</w:t>
            </w:r>
            <w:r w:rsidR="00E849AC">
              <w:rPr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химических элементов.</w:t>
            </w:r>
          </w:p>
          <w:p w:rsidR="00784183" w:rsidRPr="00BD130A" w:rsidRDefault="00784183" w:rsidP="00784183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Амфотерность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Открытие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849AC">
              <w:rPr>
                <w:rStyle w:val="115"/>
                <w:color w:val="000000"/>
                <w:sz w:val="24"/>
                <w:szCs w:val="24"/>
              </w:rPr>
              <w:t xml:space="preserve">Д. И. Менделеевым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Периодического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закона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870" w:type="dxa"/>
          </w:tcPr>
          <w:p w:rsidR="00784183" w:rsidRPr="00BD130A" w:rsidRDefault="00784183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68" w:type="dxa"/>
          </w:tcPr>
          <w:p w:rsidR="00784183" w:rsidRPr="00BD130A" w:rsidRDefault="00784183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1508" w:type="dxa"/>
          </w:tcPr>
          <w:p w:rsidR="00784183" w:rsidRPr="00774DFF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68" w:type="dxa"/>
          </w:tcPr>
          <w:p w:rsidR="00880946" w:rsidRPr="00BD130A" w:rsidRDefault="00880946" w:rsidP="00E849AC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  <w:r>
              <w:rPr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  <w:vMerge w:val="restart"/>
          </w:tcPr>
          <w:p w:rsidR="00880946" w:rsidRPr="00880946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  <w:vMerge/>
          </w:tcPr>
          <w:p w:rsidR="00880946" w:rsidRPr="00880946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  <w:vMerge w:val="restart"/>
          </w:tcPr>
          <w:p w:rsidR="00880946" w:rsidRPr="00880946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ind w:left="-6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BD130A">
              <w:rPr>
                <w:rStyle w:val="114"/>
                <w:b w:val="0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1508" w:type="dxa"/>
          </w:tcPr>
          <w:p w:rsidR="00880946" w:rsidRPr="00774DFF" w:rsidRDefault="00880946" w:rsidP="008879E0">
            <w:pPr>
              <w:pStyle w:val="a5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  <w:vMerge/>
          </w:tcPr>
          <w:p w:rsidR="00880946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84183" w:rsidTr="00F05CDF">
        <w:tc>
          <w:tcPr>
            <w:tcW w:w="10421" w:type="dxa"/>
            <w:gridSpan w:val="4"/>
          </w:tcPr>
          <w:p w:rsidR="00784183" w:rsidRDefault="00784183" w:rsidP="00115020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Style w:val="115"/>
                <w:b/>
                <w:color w:val="000000"/>
                <w:sz w:val="24"/>
                <w:szCs w:val="24"/>
              </w:rPr>
              <w:t>Х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имическая связь. </w:t>
            </w:r>
            <w:proofErr w:type="spellStart"/>
            <w:r w:rsidRPr="00BD130A">
              <w:rPr>
                <w:rStyle w:val="114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-восстановительные реакции </w:t>
            </w:r>
            <w:r w:rsidRPr="00CC15CF">
              <w:rPr>
                <w:rStyle w:val="115"/>
                <w:b/>
                <w:color w:val="000000"/>
                <w:sz w:val="24"/>
                <w:szCs w:val="24"/>
              </w:rPr>
              <w:t xml:space="preserve">(11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ч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)</w:t>
            </w: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8879E0">
            <w:pPr>
              <w:pStyle w:val="a5"/>
              <w:spacing w:line="264" w:lineRule="auto"/>
              <w:rPr>
                <w:rFonts w:eastAsiaTheme="minorHAnsi"/>
                <w:lang w:eastAsia="en-US"/>
              </w:rPr>
            </w:pPr>
          </w:p>
        </w:tc>
      </w:tr>
      <w:tr w:rsidR="00880946" w:rsidTr="005A5EDC">
        <w:trPr>
          <w:trHeight w:val="311"/>
        </w:trPr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68" w:type="dxa"/>
          </w:tcPr>
          <w:p w:rsidR="00880946" w:rsidRPr="005A5EDC" w:rsidRDefault="00880946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восстановительные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по темам: «ПЗ и 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ПСХЭ» и «Строение вещества. ОВР»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508" w:type="dxa"/>
          </w:tcPr>
          <w:p w:rsidR="00880946" w:rsidRPr="00774DFF" w:rsidRDefault="00880946" w:rsidP="008879E0">
            <w:pPr>
              <w:pStyle w:val="a5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68" w:type="dxa"/>
          </w:tcPr>
          <w:p w:rsidR="00880946" w:rsidRPr="00BD130A" w:rsidRDefault="00880946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Обобщение материала</w:t>
            </w:r>
            <w:r w:rsidR="002624E3">
              <w:rPr>
                <w:rStyle w:val="115"/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C33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8" w:type="dxa"/>
          </w:tcPr>
          <w:p w:rsidR="00880946" w:rsidRPr="00BD130A" w:rsidRDefault="00880946" w:rsidP="00C33B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Обобщение материала</w:t>
            </w:r>
            <w:r w:rsidR="002624E3">
              <w:rPr>
                <w:rStyle w:val="115"/>
                <w:color w:val="000000"/>
                <w:sz w:val="24"/>
                <w:szCs w:val="24"/>
              </w:rPr>
              <w:t xml:space="preserve"> за год</w:t>
            </w:r>
            <w:bookmarkStart w:id="1" w:name="_GoBack"/>
            <w:bookmarkEnd w:id="1"/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8879E0">
            <w:pPr>
              <w:pStyle w:val="a5"/>
              <w:spacing w:line="264" w:lineRule="auto"/>
              <w:rPr>
                <w:rFonts w:eastAsiaTheme="minorHAnsi"/>
                <w:lang w:eastAsia="en-US"/>
              </w:rPr>
            </w:pPr>
          </w:p>
        </w:tc>
      </w:tr>
      <w:tr w:rsidR="00880946" w:rsidTr="00F05CDF">
        <w:tc>
          <w:tcPr>
            <w:tcW w:w="870" w:type="dxa"/>
          </w:tcPr>
          <w:p w:rsidR="00880946" w:rsidRPr="00BD130A" w:rsidRDefault="00880946" w:rsidP="0078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68" w:type="dxa"/>
          </w:tcPr>
          <w:p w:rsidR="00880946" w:rsidRDefault="00880946" w:rsidP="0078418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1508" w:type="dxa"/>
          </w:tcPr>
          <w:p w:rsidR="00880946" w:rsidRPr="00774DFF" w:rsidRDefault="00880946" w:rsidP="00115020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880946" w:rsidRPr="00774DFF" w:rsidRDefault="00880946" w:rsidP="00C33B6C">
            <w:pPr>
              <w:pStyle w:val="a5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84183" w:rsidRDefault="00784183" w:rsidP="00F05CDF">
      <w:pPr>
        <w:pStyle w:val="a5"/>
        <w:spacing w:line="264" w:lineRule="auto"/>
        <w:rPr>
          <w:rFonts w:eastAsiaTheme="minorHAnsi"/>
          <w:b/>
          <w:lang w:eastAsia="en-US"/>
        </w:rPr>
      </w:pPr>
    </w:p>
    <w:p w:rsidR="00784183" w:rsidRDefault="00784183" w:rsidP="00115020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784183" w:rsidRDefault="00784183" w:rsidP="00115020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784183" w:rsidRDefault="00784183" w:rsidP="00115020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784183" w:rsidRDefault="00784183" w:rsidP="00115020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sectPr w:rsidR="00784183" w:rsidSect="0042478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3E8"/>
    <w:multiLevelType w:val="singleLevel"/>
    <w:tmpl w:val="000003EE"/>
    <w:lvl w:ilvl="0">
      <w:numFmt w:val="bullet"/>
      <w:lvlText w:val="·"/>
      <w:lvlJc w:val="left"/>
      <w:pPr>
        <w:ind w:left="357"/>
      </w:pPr>
      <w:rPr>
        <w:rFonts w:ascii="Symbol" w:hAnsi="Symbol"/>
      </w:rPr>
    </w:lvl>
  </w:abstractNum>
  <w:abstractNum w:abstractNumId="10">
    <w:nsid w:val="000003E9"/>
    <w:multiLevelType w:val="singleLevel"/>
    <w:tmpl w:val="000003EF"/>
    <w:lvl w:ilvl="0">
      <w:numFmt w:val="bullet"/>
      <w:lvlText w:val="·"/>
      <w:lvlJc w:val="left"/>
      <w:pPr>
        <w:ind w:left="357"/>
      </w:pPr>
      <w:rPr>
        <w:rFonts w:ascii="Symbol" w:hAnsi="Symbol"/>
      </w:rPr>
    </w:lvl>
  </w:abstractNum>
  <w:abstractNum w:abstractNumId="11">
    <w:nsid w:val="000003EA"/>
    <w:multiLevelType w:val="singleLevel"/>
    <w:tmpl w:val="000003F0"/>
    <w:lvl w:ilvl="0">
      <w:numFmt w:val="bullet"/>
      <w:lvlText w:val="·"/>
      <w:lvlJc w:val="left"/>
      <w:pPr>
        <w:ind w:left="357"/>
      </w:pPr>
      <w:rPr>
        <w:rFonts w:ascii="Symbol" w:hAnsi="Symbol"/>
      </w:rPr>
    </w:lvl>
  </w:abstractNum>
  <w:abstractNum w:abstractNumId="12">
    <w:nsid w:val="000003EB"/>
    <w:multiLevelType w:val="singleLevel"/>
    <w:tmpl w:val="000003F1"/>
    <w:lvl w:ilvl="0">
      <w:numFmt w:val="bullet"/>
      <w:lvlText w:val="·"/>
      <w:lvlJc w:val="left"/>
      <w:pPr>
        <w:ind w:left="357"/>
      </w:pPr>
      <w:rPr>
        <w:rFonts w:ascii="Symbol" w:hAnsi="Symbol"/>
      </w:rPr>
    </w:lvl>
  </w:abstractNum>
  <w:abstractNum w:abstractNumId="13">
    <w:nsid w:val="000003EC"/>
    <w:multiLevelType w:val="singleLevel"/>
    <w:tmpl w:val="000003F2"/>
    <w:lvl w:ilvl="0">
      <w:numFmt w:val="bullet"/>
      <w:lvlText w:val="·"/>
      <w:lvlJc w:val="left"/>
      <w:pPr>
        <w:ind w:left="357"/>
      </w:pPr>
      <w:rPr>
        <w:rFonts w:ascii="Symbol" w:hAnsi="Symbol"/>
      </w:rPr>
    </w:lvl>
  </w:abstractNum>
  <w:abstractNum w:abstractNumId="14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B757D"/>
    <w:multiLevelType w:val="hybridMultilevel"/>
    <w:tmpl w:val="146000A2"/>
    <w:lvl w:ilvl="0" w:tplc="9B86EE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B34C2"/>
    <w:multiLevelType w:val="hybridMultilevel"/>
    <w:tmpl w:val="7FB2599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D3276"/>
    <w:multiLevelType w:val="hybridMultilevel"/>
    <w:tmpl w:val="35568FBE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E34B60"/>
    <w:multiLevelType w:val="hybridMultilevel"/>
    <w:tmpl w:val="F39C6C10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27F13"/>
    <w:multiLevelType w:val="hybridMultilevel"/>
    <w:tmpl w:val="7E56285A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6E42A9"/>
    <w:multiLevelType w:val="hybridMultilevel"/>
    <w:tmpl w:val="FEA0059E"/>
    <w:lvl w:ilvl="0" w:tplc="5174383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97544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40"/>
  </w:num>
  <w:num w:numId="8">
    <w:abstractNumId w:val="25"/>
  </w:num>
  <w:num w:numId="9">
    <w:abstractNumId w:val="28"/>
  </w:num>
  <w:num w:numId="10">
    <w:abstractNumId w:val="35"/>
  </w:num>
  <w:num w:numId="11">
    <w:abstractNumId w:val="38"/>
  </w:num>
  <w:num w:numId="12">
    <w:abstractNumId w:val="0"/>
  </w:num>
  <w:num w:numId="13">
    <w:abstractNumId w:val="33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27"/>
  </w:num>
  <w:num w:numId="23">
    <w:abstractNumId w:val="23"/>
  </w:num>
  <w:num w:numId="24">
    <w:abstractNumId w:val="22"/>
  </w:num>
  <w:num w:numId="25">
    <w:abstractNumId w:val="16"/>
  </w:num>
  <w:num w:numId="26">
    <w:abstractNumId w:val="14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5"/>
  </w:num>
  <w:num w:numId="33">
    <w:abstractNumId w:val="18"/>
  </w:num>
  <w:num w:numId="34">
    <w:abstractNumId w:val="26"/>
  </w:num>
  <w:num w:numId="35">
    <w:abstractNumId w:val="24"/>
  </w:num>
  <w:num w:numId="36">
    <w:abstractNumId w:val="34"/>
  </w:num>
  <w:num w:numId="37">
    <w:abstractNumId w:val="30"/>
  </w:num>
  <w:num w:numId="38">
    <w:abstractNumId w:val="20"/>
  </w:num>
  <w:num w:numId="39">
    <w:abstractNumId w:val="32"/>
  </w:num>
  <w:num w:numId="40">
    <w:abstractNumId w:val="21"/>
  </w:num>
  <w:num w:numId="41">
    <w:abstractNumId w:val="29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7C2"/>
    <w:rsid w:val="00001669"/>
    <w:rsid w:val="00003054"/>
    <w:rsid w:val="00012994"/>
    <w:rsid w:val="000251CF"/>
    <w:rsid w:val="000354D5"/>
    <w:rsid w:val="00047EDF"/>
    <w:rsid w:val="00054EB2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4E91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57350"/>
    <w:rsid w:val="002624E3"/>
    <w:rsid w:val="0026667B"/>
    <w:rsid w:val="0026754A"/>
    <w:rsid w:val="00277B93"/>
    <w:rsid w:val="0028651B"/>
    <w:rsid w:val="002A3AA2"/>
    <w:rsid w:val="002C220C"/>
    <w:rsid w:val="002D33AB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3E03"/>
    <w:rsid w:val="00397BE1"/>
    <w:rsid w:val="003A46CB"/>
    <w:rsid w:val="003B26B6"/>
    <w:rsid w:val="003C4CB0"/>
    <w:rsid w:val="003D2B0F"/>
    <w:rsid w:val="003E30D3"/>
    <w:rsid w:val="004001EB"/>
    <w:rsid w:val="00406F8D"/>
    <w:rsid w:val="00413F57"/>
    <w:rsid w:val="00424788"/>
    <w:rsid w:val="004424E8"/>
    <w:rsid w:val="00452256"/>
    <w:rsid w:val="00473D24"/>
    <w:rsid w:val="004908F4"/>
    <w:rsid w:val="004A632A"/>
    <w:rsid w:val="004C42F4"/>
    <w:rsid w:val="004D67F8"/>
    <w:rsid w:val="004E031C"/>
    <w:rsid w:val="004F55EB"/>
    <w:rsid w:val="00506710"/>
    <w:rsid w:val="005143D7"/>
    <w:rsid w:val="00514B98"/>
    <w:rsid w:val="0051734A"/>
    <w:rsid w:val="005374F6"/>
    <w:rsid w:val="00561C0E"/>
    <w:rsid w:val="00570624"/>
    <w:rsid w:val="0059394E"/>
    <w:rsid w:val="005A5EDC"/>
    <w:rsid w:val="005D5EA2"/>
    <w:rsid w:val="005E0665"/>
    <w:rsid w:val="005E7E54"/>
    <w:rsid w:val="005F1582"/>
    <w:rsid w:val="00604ED6"/>
    <w:rsid w:val="00654426"/>
    <w:rsid w:val="0066248D"/>
    <w:rsid w:val="0068451E"/>
    <w:rsid w:val="0068726D"/>
    <w:rsid w:val="006919C9"/>
    <w:rsid w:val="00691E4B"/>
    <w:rsid w:val="006A367E"/>
    <w:rsid w:val="006D5A6A"/>
    <w:rsid w:val="006E07C2"/>
    <w:rsid w:val="00703090"/>
    <w:rsid w:val="00712089"/>
    <w:rsid w:val="00717A21"/>
    <w:rsid w:val="0075447A"/>
    <w:rsid w:val="007612D6"/>
    <w:rsid w:val="00774DFF"/>
    <w:rsid w:val="00784183"/>
    <w:rsid w:val="007915E0"/>
    <w:rsid w:val="007930A1"/>
    <w:rsid w:val="007C3A0C"/>
    <w:rsid w:val="007C6CD8"/>
    <w:rsid w:val="007D3CB0"/>
    <w:rsid w:val="007E6B1D"/>
    <w:rsid w:val="007F0F73"/>
    <w:rsid w:val="007F2F75"/>
    <w:rsid w:val="008302A8"/>
    <w:rsid w:val="00861C13"/>
    <w:rsid w:val="0086447D"/>
    <w:rsid w:val="0086566C"/>
    <w:rsid w:val="0087289C"/>
    <w:rsid w:val="00872D45"/>
    <w:rsid w:val="00880946"/>
    <w:rsid w:val="008879E0"/>
    <w:rsid w:val="008B6138"/>
    <w:rsid w:val="008D166C"/>
    <w:rsid w:val="008D19F5"/>
    <w:rsid w:val="008F07E4"/>
    <w:rsid w:val="00917EDB"/>
    <w:rsid w:val="009305D2"/>
    <w:rsid w:val="00930AA7"/>
    <w:rsid w:val="009424AD"/>
    <w:rsid w:val="00956287"/>
    <w:rsid w:val="009562F2"/>
    <w:rsid w:val="0096175F"/>
    <w:rsid w:val="00966250"/>
    <w:rsid w:val="00984EDB"/>
    <w:rsid w:val="009A336C"/>
    <w:rsid w:val="009A5856"/>
    <w:rsid w:val="009D69F4"/>
    <w:rsid w:val="009F5F33"/>
    <w:rsid w:val="009F675F"/>
    <w:rsid w:val="009F6862"/>
    <w:rsid w:val="00A06123"/>
    <w:rsid w:val="00A064BF"/>
    <w:rsid w:val="00A2725F"/>
    <w:rsid w:val="00A446F3"/>
    <w:rsid w:val="00A866D2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D130A"/>
    <w:rsid w:val="00BD27C3"/>
    <w:rsid w:val="00BD77A1"/>
    <w:rsid w:val="00BE00B4"/>
    <w:rsid w:val="00BE4071"/>
    <w:rsid w:val="00BF427E"/>
    <w:rsid w:val="00C1733E"/>
    <w:rsid w:val="00C179DB"/>
    <w:rsid w:val="00C33B6C"/>
    <w:rsid w:val="00C4145D"/>
    <w:rsid w:val="00C51394"/>
    <w:rsid w:val="00C653BB"/>
    <w:rsid w:val="00C84BEF"/>
    <w:rsid w:val="00C95F80"/>
    <w:rsid w:val="00CA61EE"/>
    <w:rsid w:val="00CA70AC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468C"/>
    <w:rsid w:val="00D64A94"/>
    <w:rsid w:val="00D7117A"/>
    <w:rsid w:val="00D71A0B"/>
    <w:rsid w:val="00D76A2A"/>
    <w:rsid w:val="00D8203B"/>
    <w:rsid w:val="00DB0420"/>
    <w:rsid w:val="00DB7E93"/>
    <w:rsid w:val="00DC02C9"/>
    <w:rsid w:val="00DE3205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831F4"/>
    <w:rsid w:val="00E849AC"/>
    <w:rsid w:val="00EA3D16"/>
    <w:rsid w:val="00F0443B"/>
    <w:rsid w:val="00F05CDF"/>
    <w:rsid w:val="00F313F0"/>
    <w:rsid w:val="00F53B34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af">
    <w:name w:val="РќР°Р·РІР°РЅРёРµ"/>
    <w:basedOn w:val="a"/>
    <w:uiPriority w:val="99"/>
    <w:rsid w:val="00774D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Tahoma">
    <w:name w:val="Заголовок №1 + Tahoma"/>
    <w:aliases w:val="11,5 pt"/>
    <w:rsid w:val="00774DFF"/>
    <w:rPr>
      <w:rFonts w:ascii="Tahoma" w:hAnsi="Tahoma"/>
      <w:spacing w:val="0"/>
      <w:sz w:val="2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74DFF"/>
    <w:rPr>
      <w:rFonts w:ascii="Times New Roman" w:hAnsi="Times New Roman"/>
      <w:sz w:val="24"/>
      <w:u w:val="none"/>
      <w:effect w:val="none"/>
    </w:rPr>
  </w:style>
  <w:style w:type="character" w:customStyle="1" w:styleId="6TimesNewRoman">
    <w:name w:val="Основной текст (6) + Times New Roman"/>
    <w:aliases w:val="13 pt,Не полужирный"/>
    <w:rsid w:val="00774DFF"/>
    <w:rPr>
      <w:rFonts w:ascii="Times New Roman" w:hAnsi="Times New Roman"/>
      <w:b/>
      <w:sz w:val="26"/>
      <w:shd w:val="clear" w:color="auto" w:fill="FFFFFF"/>
    </w:rPr>
  </w:style>
  <w:style w:type="paragraph" w:styleId="af0">
    <w:name w:val="Title"/>
    <w:basedOn w:val="a"/>
    <w:link w:val="af1"/>
    <w:uiPriority w:val="99"/>
    <w:qFormat/>
    <w:rsid w:val="00774D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774D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af">
    <w:name w:val="РќР°Р·РІР°РЅРёРµ"/>
    <w:basedOn w:val="a"/>
    <w:uiPriority w:val="99"/>
    <w:rsid w:val="00774D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Tahoma">
    <w:name w:val="Заголовок №1 + Tahoma"/>
    <w:aliases w:val="11,5 pt"/>
    <w:rsid w:val="00774DFF"/>
    <w:rPr>
      <w:rFonts w:ascii="Tahoma" w:hAnsi="Tahoma"/>
      <w:spacing w:val="0"/>
      <w:sz w:val="2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74DFF"/>
    <w:rPr>
      <w:rFonts w:ascii="Times New Roman" w:hAnsi="Times New Roman"/>
      <w:sz w:val="24"/>
      <w:u w:val="none"/>
      <w:effect w:val="none"/>
    </w:rPr>
  </w:style>
  <w:style w:type="character" w:customStyle="1" w:styleId="6TimesNewRoman">
    <w:name w:val="Основной текст (6) + Times New Roman"/>
    <w:aliases w:val="13 pt,Не полужирный"/>
    <w:rsid w:val="00774DFF"/>
    <w:rPr>
      <w:rFonts w:ascii="Times New Roman" w:hAnsi="Times New Roman"/>
      <w:b/>
      <w:sz w:val="26"/>
      <w:shd w:val="clear" w:color="auto" w:fill="FFFFFF"/>
    </w:rPr>
  </w:style>
  <w:style w:type="paragraph" w:styleId="af0">
    <w:name w:val="Title"/>
    <w:basedOn w:val="a"/>
    <w:link w:val="af1"/>
    <w:uiPriority w:val="99"/>
    <w:qFormat/>
    <w:rsid w:val="00774D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774D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3FCC-E633-4A23-987B-B5F4E67B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22</cp:revision>
  <cp:lastPrinted>2020-01-20T05:14:00Z</cp:lastPrinted>
  <dcterms:created xsi:type="dcterms:W3CDTF">2019-08-30T20:30:00Z</dcterms:created>
  <dcterms:modified xsi:type="dcterms:W3CDTF">2020-09-27T08:58:00Z</dcterms:modified>
</cp:coreProperties>
</file>